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B845" w14:textId="77777777" w:rsidR="004F5051" w:rsidRPr="00913EE6" w:rsidRDefault="004F5051" w:rsidP="00D11C7B">
      <w:pPr>
        <w:pStyle w:val="Titel"/>
        <w:rPr>
          <w:rFonts w:ascii="Arial" w:hAnsi="Arial" w:cs="Arial"/>
        </w:rPr>
      </w:pPr>
      <w:r w:rsidRPr="00913EE6">
        <w:rPr>
          <w:rFonts w:ascii="Arial" w:hAnsi="Arial" w:cs="Arial"/>
        </w:rPr>
        <w:t xml:space="preserve">Leistungsangebot und </w:t>
      </w:r>
      <w:r w:rsidR="00901735" w:rsidRPr="00913EE6">
        <w:rPr>
          <w:rFonts w:ascii="Arial" w:hAnsi="Arial" w:cs="Arial"/>
        </w:rPr>
        <w:t>Kontaktdaten</w:t>
      </w:r>
      <w:r w:rsidRPr="00913EE6">
        <w:rPr>
          <w:rFonts w:ascii="Arial" w:hAnsi="Arial" w:cs="Arial"/>
        </w:rPr>
        <w:t xml:space="preserve"> </w:t>
      </w:r>
    </w:p>
    <w:p w14:paraId="41C8E7E4" w14:textId="77777777" w:rsidR="00422BF9" w:rsidRPr="00913EE6" w:rsidRDefault="00422BF9" w:rsidP="00D11C7B">
      <w:pPr>
        <w:pStyle w:val="Titel"/>
        <w:rPr>
          <w:rFonts w:ascii="Arial" w:hAnsi="Arial" w:cs="Arial"/>
        </w:rPr>
      </w:pPr>
      <w:r w:rsidRPr="00913EE6">
        <w:rPr>
          <w:rFonts w:ascii="Arial" w:hAnsi="Arial" w:cs="Arial"/>
        </w:rPr>
        <w:t>von</w:t>
      </w:r>
      <w:r w:rsidR="004F5051" w:rsidRPr="00913EE6">
        <w:rPr>
          <w:rFonts w:ascii="Arial" w:hAnsi="Arial" w:cs="Arial"/>
        </w:rPr>
        <w:t xml:space="preserve"> </w:t>
      </w:r>
      <w:r w:rsidRPr="00913EE6">
        <w:rPr>
          <w:rFonts w:ascii="Arial" w:hAnsi="Arial" w:cs="Arial"/>
        </w:rPr>
        <w:t xml:space="preserve">Personen mit IV </w:t>
      </w:r>
    </w:p>
    <w:p w14:paraId="487B1E8B" w14:textId="69717CAD" w:rsidR="004F5051" w:rsidRPr="00913EE6" w:rsidRDefault="00422BF9" w:rsidP="00D11C7B">
      <w:pPr>
        <w:pStyle w:val="Titel"/>
        <w:rPr>
          <w:rFonts w:ascii="Arial" w:hAnsi="Arial" w:cs="Arial"/>
        </w:rPr>
      </w:pPr>
      <w:r w:rsidRPr="00913EE6">
        <w:rPr>
          <w:rFonts w:ascii="Arial" w:hAnsi="Arial" w:cs="Arial"/>
        </w:rPr>
        <w:t xml:space="preserve">für </w:t>
      </w:r>
      <w:r w:rsidR="004F5051" w:rsidRPr="00913EE6">
        <w:rPr>
          <w:rFonts w:ascii="Arial" w:hAnsi="Arial" w:cs="Arial"/>
        </w:rPr>
        <w:t>Aufenthalt i</w:t>
      </w:r>
      <w:r w:rsidRPr="00913EE6">
        <w:rPr>
          <w:rFonts w:ascii="Arial" w:hAnsi="Arial" w:cs="Arial"/>
        </w:rPr>
        <w:t xml:space="preserve">n der NOTPENSION </w:t>
      </w:r>
      <w:r w:rsidR="004F5051" w:rsidRPr="00913EE6">
        <w:rPr>
          <w:rFonts w:ascii="Arial" w:hAnsi="Arial" w:cs="Arial"/>
        </w:rPr>
        <w:t>HOPE:</w:t>
      </w:r>
    </w:p>
    <w:p w14:paraId="364F9696" w14:textId="77777777" w:rsidR="004F5051" w:rsidRPr="00913EE6" w:rsidRDefault="004F5051" w:rsidP="00901735">
      <w:pPr>
        <w:pStyle w:val="berschrift1"/>
        <w:rPr>
          <w:rFonts w:ascii="Arial" w:eastAsia="Times New Roman" w:hAnsi="Arial" w:cs="Arial"/>
          <w:lang w:eastAsia="de-CH"/>
        </w:rPr>
      </w:pPr>
      <w:r w:rsidRPr="00913EE6">
        <w:rPr>
          <w:rFonts w:ascii="Arial" w:hAnsi="Arial" w:cs="Arial"/>
        </w:rPr>
        <w:t>Leistungen</w:t>
      </w:r>
    </w:p>
    <w:p w14:paraId="2650CC0A" w14:textId="77777777" w:rsidR="004F5051" w:rsidRPr="00913EE6" w:rsidRDefault="004F5051" w:rsidP="00387F34">
      <w:pPr>
        <w:pStyle w:val="berschrift2"/>
        <w:rPr>
          <w:rFonts w:ascii="Arial" w:hAnsi="Arial" w:cs="Arial"/>
          <w:snapToGrid w:val="0"/>
          <w:lang w:eastAsia="de-DE"/>
        </w:rPr>
      </w:pPr>
      <w:r w:rsidRPr="00913EE6">
        <w:rPr>
          <w:rFonts w:ascii="Arial" w:hAnsi="Arial" w:cs="Arial"/>
        </w:rPr>
        <w:t>Unterkunft</w:t>
      </w:r>
      <w:r w:rsidRPr="00913EE6">
        <w:rPr>
          <w:rFonts w:ascii="Arial" w:hAnsi="Arial" w:cs="Arial"/>
          <w:snapToGrid w:val="0"/>
          <w:lang w:eastAsia="de-DE"/>
        </w:rPr>
        <w:t xml:space="preserve"> und Verpflegung</w:t>
      </w:r>
    </w:p>
    <w:p w14:paraId="04B0636B" w14:textId="1CEF72BC"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napToGrid w:val="0"/>
          <w:szCs w:val="20"/>
          <w:lang w:eastAsia="de-DE"/>
        </w:rPr>
        <w:t>Das HOPE chr</w:t>
      </w:r>
      <w:r w:rsidR="003A4896" w:rsidRPr="00913EE6">
        <w:rPr>
          <w:rFonts w:ascii="Arial" w:eastAsia="Times New Roman" w:hAnsi="Arial" w:cs="Arial"/>
          <w:snapToGrid w:val="0"/>
          <w:szCs w:val="20"/>
          <w:lang w:eastAsia="de-DE"/>
        </w:rPr>
        <w:t>istliches Sozialwerk stellt i</w:t>
      </w:r>
      <w:r w:rsidR="00422BF9" w:rsidRPr="00913EE6">
        <w:rPr>
          <w:rFonts w:ascii="Arial" w:eastAsia="Times New Roman" w:hAnsi="Arial" w:cs="Arial"/>
          <w:snapToGrid w:val="0"/>
          <w:szCs w:val="20"/>
          <w:lang w:eastAsia="de-DE"/>
        </w:rPr>
        <w:t xml:space="preserve">n der Notpension </w:t>
      </w:r>
      <w:r w:rsidRPr="00913EE6">
        <w:rPr>
          <w:rFonts w:ascii="Arial" w:eastAsia="Times New Roman" w:hAnsi="Arial" w:cs="Arial"/>
          <w:snapToGrid w:val="0"/>
          <w:szCs w:val="20"/>
          <w:lang w:eastAsia="de-DE"/>
        </w:rPr>
        <w:t>HOPE</w:t>
      </w:r>
      <w:r w:rsidR="00422BF9" w:rsidRPr="00913EE6">
        <w:rPr>
          <w:rFonts w:ascii="Arial" w:eastAsia="Times New Roman" w:hAnsi="Arial" w:cs="Arial"/>
          <w:snapToGrid w:val="0"/>
          <w:szCs w:val="20"/>
          <w:lang w:eastAsia="de-DE"/>
        </w:rPr>
        <w:t>, Haus Erhart einen Platz in einem Zweierzimmer</w:t>
      </w:r>
      <w:r w:rsidR="003A4896" w:rsidRPr="00913EE6">
        <w:rPr>
          <w:rFonts w:ascii="Arial" w:eastAsia="Times New Roman" w:hAnsi="Arial" w:cs="Arial"/>
          <w:snapToGrid w:val="0"/>
          <w:szCs w:val="20"/>
          <w:lang w:eastAsia="de-DE"/>
        </w:rPr>
        <w:t xml:space="preserve"> für Personen mit IV zur Verfügung</w:t>
      </w:r>
      <w:r w:rsidRPr="00913EE6">
        <w:rPr>
          <w:rFonts w:ascii="Arial" w:eastAsia="Times New Roman" w:hAnsi="Arial" w:cs="Arial"/>
          <w:snapToGrid w:val="0"/>
          <w:szCs w:val="20"/>
          <w:lang w:eastAsia="de-DE"/>
        </w:rPr>
        <w:t>.</w:t>
      </w:r>
      <w:r w:rsidR="00D42DD6" w:rsidRPr="00913EE6">
        <w:rPr>
          <w:rFonts w:ascii="Arial" w:eastAsia="Times New Roman" w:hAnsi="Arial" w:cs="Arial"/>
          <w:snapToGrid w:val="0"/>
          <w:szCs w:val="20"/>
          <w:lang w:eastAsia="de-DE"/>
        </w:rPr>
        <w:t xml:space="preserve"> Die Bewohnerinnen und Bewohner werden durch sozialpädagogisch ausgebildete Personen begleitet.</w:t>
      </w:r>
    </w:p>
    <w:p w14:paraId="7DE2B3CB" w14:textId="77777777" w:rsidR="004F5051" w:rsidRPr="00913EE6" w:rsidRDefault="004F5051" w:rsidP="00387F34">
      <w:pPr>
        <w:pStyle w:val="berschrift2"/>
        <w:rPr>
          <w:rFonts w:ascii="Arial" w:hAnsi="Arial" w:cs="Arial"/>
          <w:lang w:eastAsia="de-CH"/>
        </w:rPr>
      </w:pPr>
      <w:r w:rsidRPr="00913EE6">
        <w:rPr>
          <w:rFonts w:ascii="Arial" w:hAnsi="Arial" w:cs="Arial"/>
          <w:lang w:eastAsia="de-CH"/>
        </w:rPr>
        <w:t xml:space="preserve"> </w:t>
      </w:r>
      <w:r w:rsidRPr="00913EE6">
        <w:rPr>
          <w:rFonts w:ascii="Arial" w:hAnsi="Arial" w:cs="Arial"/>
        </w:rPr>
        <w:t>Kosten</w:t>
      </w:r>
      <w:r w:rsidRPr="00913EE6">
        <w:rPr>
          <w:rFonts w:ascii="Arial" w:hAnsi="Arial" w:cs="Arial"/>
          <w:lang w:eastAsia="de-CH"/>
        </w:rPr>
        <w:t xml:space="preserve"> inklusive Verpflegung</w:t>
      </w:r>
    </w:p>
    <w:p w14:paraId="7D186E39" w14:textId="77777777" w:rsidR="004F5051" w:rsidRPr="00913EE6" w:rsidRDefault="003A4896" w:rsidP="00387F34">
      <w:pPr>
        <w:rPr>
          <w:rFonts w:ascii="Arial" w:eastAsia="Times New Roman" w:hAnsi="Arial" w:cs="Arial"/>
          <w:szCs w:val="20"/>
          <w:lang w:eastAsia="de-CH"/>
        </w:rPr>
      </w:pPr>
      <w:r w:rsidRPr="00913EE6">
        <w:rPr>
          <w:rFonts w:ascii="Arial" w:eastAsia="Times New Roman" w:hAnsi="Arial" w:cs="Arial"/>
          <w:szCs w:val="20"/>
          <w:lang w:eastAsia="de-CH"/>
        </w:rPr>
        <w:t>W</w:t>
      </w:r>
      <w:r w:rsidR="004F5051" w:rsidRPr="00913EE6">
        <w:rPr>
          <w:rFonts w:ascii="Arial" w:eastAsia="Times New Roman" w:hAnsi="Arial" w:cs="Arial"/>
          <w:szCs w:val="20"/>
          <w:lang w:eastAsia="de-CH"/>
        </w:rPr>
        <w:t>ohnen</w:t>
      </w:r>
      <w:r w:rsidR="004F5051" w:rsidRPr="00913EE6">
        <w:rPr>
          <w:rFonts w:ascii="Arial" w:eastAsia="Times New Roman" w:hAnsi="Arial" w:cs="Arial"/>
          <w:szCs w:val="20"/>
          <w:lang w:eastAsia="de-CH"/>
        </w:rPr>
        <w:tab/>
      </w:r>
      <w:r w:rsidR="00D11C7B" w:rsidRPr="00913EE6">
        <w:rPr>
          <w:rFonts w:ascii="Arial" w:eastAsia="Times New Roman" w:hAnsi="Arial" w:cs="Arial"/>
          <w:szCs w:val="20"/>
          <w:lang w:eastAsia="de-CH"/>
        </w:rPr>
        <w:tab/>
      </w:r>
      <w:r w:rsidR="00D11C7B" w:rsidRPr="00913EE6">
        <w:rPr>
          <w:rFonts w:ascii="Arial" w:eastAsia="Times New Roman" w:hAnsi="Arial" w:cs="Arial"/>
          <w:szCs w:val="20"/>
          <w:lang w:eastAsia="de-CH"/>
        </w:rPr>
        <w:tab/>
      </w:r>
      <w:r w:rsidR="00D11C7B" w:rsidRPr="00913EE6">
        <w:rPr>
          <w:rFonts w:ascii="Arial" w:eastAsia="Times New Roman" w:hAnsi="Arial" w:cs="Arial"/>
          <w:szCs w:val="20"/>
          <w:lang w:eastAsia="de-CH"/>
        </w:rPr>
        <w:tab/>
      </w:r>
      <w:r w:rsidR="00D11C7B" w:rsidRPr="00913EE6">
        <w:rPr>
          <w:rFonts w:ascii="Arial" w:eastAsia="Times New Roman" w:hAnsi="Arial" w:cs="Arial"/>
          <w:szCs w:val="20"/>
          <w:lang w:eastAsia="de-CH"/>
        </w:rPr>
        <w:tab/>
      </w:r>
      <w:r w:rsidR="00D11C7B" w:rsidRPr="00913EE6">
        <w:rPr>
          <w:rFonts w:ascii="Arial" w:eastAsia="Times New Roman" w:hAnsi="Arial" w:cs="Arial"/>
          <w:szCs w:val="20"/>
          <w:lang w:eastAsia="de-CH"/>
        </w:rPr>
        <w:tab/>
      </w:r>
      <w:r w:rsidRPr="00913EE6">
        <w:rPr>
          <w:rFonts w:ascii="Arial" w:eastAsia="Times New Roman" w:hAnsi="Arial" w:cs="Arial"/>
          <w:szCs w:val="20"/>
          <w:lang w:eastAsia="de-CH"/>
        </w:rPr>
        <w:tab/>
      </w:r>
      <w:r w:rsidR="004F5051" w:rsidRPr="00913EE6">
        <w:rPr>
          <w:rFonts w:ascii="Arial" w:eastAsia="Times New Roman" w:hAnsi="Arial" w:cs="Arial"/>
          <w:szCs w:val="20"/>
          <w:lang w:eastAsia="de-CH"/>
        </w:rPr>
        <w:t>Fr.</w:t>
      </w:r>
      <w:r w:rsidR="004F5051" w:rsidRPr="00913EE6">
        <w:rPr>
          <w:rFonts w:ascii="Arial" w:eastAsia="Times New Roman" w:hAnsi="Arial" w:cs="Arial"/>
          <w:szCs w:val="20"/>
          <w:lang w:eastAsia="de-CH"/>
        </w:rPr>
        <w:tab/>
      </w:r>
      <w:r w:rsidRPr="00913EE6">
        <w:rPr>
          <w:rFonts w:ascii="Arial" w:eastAsia="Times New Roman" w:hAnsi="Arial" w:cs="Arial"/>
          <w:szCs w:val="20"/>
          <w:lang w:eastAsia="de-CH"/>
        </w:rPr>
        <w:t>102</w:t>
      </w:r>
      <w:r w:rsidR="004F5051" w:rsidRPr="00913EE6">
        <w:rPr>
          <w:rFonts w:ascii="Arial" w:eastAsia="Times New Roman" w:hAnsi="Arial" w:cs="Arial"/>
          <w:szCs w:val="20"/>
          <w:lang w:eastAsia="de-CH"/>
        </w:rPr>
        <w:t>.– / Nacht</w:t>
      </w:r>
    </w:p>
    <w:p w14:paraId="2D498E19" w14:textId="77777777" w:rsidR="005255AE" w:rsidRPr="00913EE6" w:rsidRDefault="005255AE" w:rsidP="00387F34">
      <w:pPr>
        <w:rPr>
          <w:rFonts w:ascii="Arial" w:eastAsia="Times New Roman" w:hAnsi="Arial" w:cs="Arial"/>
          <w:szCs w:val="20"/>
          <w:lang w:eastAsia="de-CH"/>
        </w:rPr>
      </w:pPr>
      <w:r w:rsidRPr="00913EE6">
        <w:rPr>
          <w:rFonts w:ascii="Arial" w:eastAsia="Times New Roman" w:hAnsi="Arial" w:cs="Arial"/>
          <w:szCs w:val="20"/>
          <w:lang w:eastAsia="de-CH"/>
        </w:rPr>
        <w:t xml:space="preserve">Wohnen bei Klinikaufenthalt </w:t>
      </w:r>
      <w:r w:rsidRPr="00913EE6">
        <w:rPr>
          <w:rFonts w:ascii="Arial" w:eastAsia="Times New Roman" w:hAnsi="Arial" w:cs="Arial"/>
          <w:szCs w:val="20"/>
          <w:lang w:eastAsia="de-CH"/>
        </w:rPr>
        <w:tab/>
      </w:r>
      <w:r w:rsidRPr="00913EE6">
        <w:rPr>
          <w:rFonts w:ascii="Arial" w:eastAsia="Times New Roman" w:hAnsi="Arial" w:cs="Arial"/>
          <w:szCs w:val="20"/>
          <w:lang w:eastAsia="de-CH"/>
        </w:rPr>
        <w:tab/>
      </w:r>
      <w:r w:rsidRPr="00913EE6">
        <w:rPr>
          <w:rFonts w:ascii="Arial" w:eastAsia="Times New Roman" w:hAnsi="Arial" w:cs="Arial"/>
          <w:szCs w:val="20"/>
          <w:lang w:eastAsia="de-CH"/>
        </w:rPr>
        <w:tab/>
      </w:r>
      <w:r w:rsidRPr="00913EE6">
        <w:rPr>
          <w:rFonts w:ascii="Arial" w:eastAsia="Times New Roman" w:hAnsi="Arial" w:cs="Arial"/>
          <w:szCs w:val="20"/>
          <w:lang w:eastAsia="de-CH"/>
        </w:rPr>
        <w:tab/>
      </w:r>
      <w:r w:rsidRPr="00913EE6">
        <w:rPr>
          <w:rFonts w:ascii="Arial" w:eastAsia="Times New Roman" w:hAnsi="Arial" w:cs="Arial"/>
          <w:szCs w:val="20"/>
          <w:lang w:eastAsia="de-CH"/>
        </w:rPr>
        <w:tab/>
        <w:t xml:space="preserve">Fr. </w:t>
      </w:r>
      <w:r w:rsidRPr="00913EE6">
        <w:rPr>
          <w:rFonts w:ascii="Arial" w:eastAsia="Times New Roman" w:hAnsi="Arial" w:cs="Arial"/>
          <w:szCs w:val="20"/>
          <w:lang w:eastAsia="de-CH"/>
        </w:rPr>
        <w:tab/>
        <w:t xml:space="preserve">  87.– / Nacht</w:t>
      </w:r>
    </w:p>
    <w:p w14:paraId="27BA6CCF" w14:textId="1D084ABA" w:rsidR="004F5051" w:rsidRPr="00913EE6" w:rsidRDefault="00422BF9" w:rsidP="00387F34">
      <w:pPr>
        <w:pStyle w:val="berschrift2"/>
        <w:rPr>
          <w:rFonts w:ascii="Arial" w:hAnsi="Arial" w:cs="Arial"/>
          <w:lang w:eastAsia="de-CH"/>
        </w:rPr>
      </w:pPr>
      <w:r w:rsidRPr="00913EE6">
        <w:rPr>
          <w:rFonts w:ascii="Arial" w:hAnsi="Arial" w:cs="Arial"/>
          <w:lang w:eastAsia="de-CH"/>
        </w:rPr>
        <w:t>Beschäftigung</w:t>
      </w:r>
    </w:p>
    <w:p w14:paraId="35ED1366" w14:textId="5CB76D02" w:rsidR="004F5051" w:rsidRPr="00913EE6" w:rsidRDefault="00422BF9" w:rsidP="00387F34">
      <w:pPr>
        <w:rPr>
          <w:rFonts w:ascii="Arial" w:eastAsia="Times New Roman" w:hAnsi="Arial" w:cs="Arial"/>
          <w:szCs w:val="20"/>
          <w:lang w:eastAsia="de-CH"/>
        </w:rPr>
      </w:pPr>
      <w:r w:rsidRPr="00913EE6">
        <w:rPr>
          <w:rFonts w:ascii="Arial" w:eastAsia="Times New Roman" w:hAnsi="Arial" w:cs="Arial"/>
          <w:szCs w:val="20"/>
          <w:lang w:eastAsia="de-CH"/>
        </w:rPr>
        <w:t>Für Personen der Notpension bietet d</w:t>
      </w:r>
      <w:r w:rsidR="004F5051" w:rsidRPr="00913EE6">
        <w:rPr>
          <w:rFonts w:ascii="Arial" w:eastAsia="Times New Roman" w:hAnsi="Arial" w:cs="Arial"/>
          <w:szCs w:val="20"/>
          <w:lang w:eastAsia="de-CH"/>
        </w:rPr>
        <w:t xml:space="preserve">as HOPE </w:t>
      </w:r>
      <w:r w:rsidRPr="00913EE6">
        <w:rPr>
          <w:rFonts w:ascii="Arial" w:eastAsia="Times New Roman" w:hAnsi="Arial" w:cs="Arial"/>
          <w:szCs w:val="20"/>
          <w:lang w:eastAsia="de-CH"/>
        </w:rPr>
        <w:t>die Möglichkeit, an der Beschäftigung</w:t>
      </w:r>
      <w:r w:rsidR="004F5051" w:rsidRPr="00913EE6">
        <w:rPr>
          <w:rFonts w:ascii="Arial" w:eastAsia="Times New Roman" w:hAnsi="Arial" w:cs="Arial"/>
          <w:szCs w:val="20"/>
          <w:lang w:eastAsia="de-CH"/>
        </w:rPr>
        <w:t xml:space="preserve"> </w:t>
      </w:r>
      <w:r w:rsidRPr="00913EE6">
        <w:rPr>
          <w:rFonts w:ascii="Arial" w:eastAsia="Times New Roman" w:hAnsi="Arial" w:cs="Arial"/>
          <w:szCs w:val="20"/>
          <w:lang w:eastAsia="de-CH"/>
        </w:rPr>
        <w:t xml:space="preserve">des Wohnzentrums teilzunehmen. </w:t>
      </w:r>
      <w:r w:rsidR="004F5051" w:rsidRPr="00913EE6">
        <w:rPr>
          <w:rFonts w:ascii="Arial" w:eastAsia="Times New Roman" w:hAnsi="Arial" w:cs="Arial"/>
          <w:szCs w:val="20"/>
          <w:lang w:eastAsia="de-CH"/>
        </w:rPr>
        <w:t>Bei der Teilnahme im Aktivierungs- und Arbeitsangebot des HOPE gelten die Regelungen, die im Konzept Tagesstruktur festgehalten sind.</w:t>
      </w:r>
    </w:p>
    <w:p w14:paraId="630DED7E" w14:textId="77777777" w:rsidR="004F5051" w:rsidRPr="00913EE6" w:rsidRDefault="004F5051" w:rsidP="00387F34">
      <w:pPr>
        <w:pStyle w:val="berschrift2"/>
        <w:rPr>
          <w:rFonts w:ascii="Arial" w:hAnsi="Arial" w:cs="Arial"/>
          <w:lang w:eastAsia="de-CH"/>
        </w:rPr>
      </w:pPr>
      <w:r w:rsidRPr="00913EE6">
        <w:rPr>
          <w:rFonts w:ascii="Arial" w:hAnsi="Arial" w:cs="Arial"/>
          <w:lang w:eastAsia="de-CH"/>
        </w:rPr>
        <w:t>Barbevorschussung</w:t>
      </w:r>
    </w:p>
    <w:p w14:paraId="285CF8E1" w14:textId="1CB7EAE2"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 xml:space="preserve">Im Sinne einer Unterstützung der Leistungen durch </w:t>
      </w:r>
      <w:r w:rsidR="005255AE" w:rsidRPr="00913EE6">
        <w:rPr>
          <w:rFonts w:ascii="Arial" w:eastAsia="Times New Roman" w:hAnsi="Arial" w:cs="Arial"/>
          <w:szCs w:val="20"/>
          <w:lang w:eastAsia="de-CH"/>
        </w:rPr>
        <w:t>Beistände oder Sozialdienst</w:t>
      </w:r>
      <w:r w:rsidRPr="00913EE6">
        <w:rPr>
          <w:rFonts w:ascii="Arial" w:eastAsia="Times New Roman" w:hAnsi="Arial" w:cs="Arial"/>
          <w:szCs w:val="20"/>
          <w:lang w:eastAsia="de-CH"/>
        </w:rPr>
        <w:t xml:space="preserve"> besteht die Möglichkeit, dass Bewohnende de</w:t>
      </w:r>
      <w:r w:rsidR="00422BF9" w:rsidRPr="00913EE6">
        <w:rPr>
          <w:rFonts w:ascii="Arial" w:eastAsia="Times New Roman" w:hAnsi="Arial" w:cs="Arial"/>
          <w:szCs w:val="20"/>
          <w:lang w:eastAsia="de-CH"/>
        </w:rPr>
        <w:t>r Notpension</w:t>
      </w:r>
      <w:r w:rsidR="00BE28DB" w:rsidRPr="00913EE6">
        <w:rPr>
          <w:rFonts w:ascii="Arial" w:eastAsia="Times New Roman" w:hAnsi="Arial" w:cs="Arial"/>
          <w:szCs w:val="20"/>
          <w:lang w:eastAsia="de-CH"/>
        </w:rPr>
        <w:t xml:space="preserve"> </w:t>
      </w:r>
      <w:r w:rsidRPr="00913EE6">
        <w:rPr>
          <w:rFonts w:ascii="Arial" w:eastAsia="Times New Roman" w:hAnsi="Arial" w:cs="Arial"/>
          <w:szCs w:val="20"/>
          <w:lang w:eastAsia="de-CH"/>
        </w:rPr>
        <w:t>Taschengelder und/oder Barbevorschussungen (z.B. für Transportkosten oder Kleinanschaffungen) im Büro der Wohnzentrumsleitung beziehen können. Wir bitten um einen entsprechen</w:t>
      </w:r>
      <w:r w:rsidR="005255AE" w:rsidRPr="00913EE6">
        <w:rPr>
          <w:rFonts w:ascii="Arial" w:eastAsia="Times New Roman" w:hAnsi="Arial" w:cs="Arial"/>
          <w:szCs w:val="20"/>
          <w:lang w:eastAsia="de-CH"/>
        </w:rPr>
        <w:t>den Vermerk im Kontaktdatenblatt (S 3)</w:t>
      </w:r>
      <w:r w:rsidRPr="00913EE6">
        <w:rPr>
          <w:rFonts w:ascii="Arial" w:eastAsia="Times New Roman" w:hAnsi="Arial" w:cs="Arial"/>
          <w:szCs w:val="20"/>
          <w:lang w:eastAsia="de-CH"/>
        </w:rPr>
        <w:t xml:space="preserve">. </w:t>
      </w:r>
    </w:p>
    <w:p w14:paraId="11C49E1E" w14:textId="77777777" w:rsidR="004F5051" w:rsidRPr="00913EE6" w:rsidRDefault="004F5051" w:rsidP="00387F34">
      <w:pPr>
        <w:pStyle w:val="berschrift1"/>
        <w:rPr>
          <w:rFonts w:ascii="Arial" w:hAnsi="Arial" w:cs="Arial"/>
          <w:lang w:eastAsia="de-CH"/>
        </w:rPr>
      </w:pPr>
      <w:r w:rsidRPr="00913EE6">
        <w:rPr>
          <w:rFonts w:ascii="Arial" w:hAnsi="Arial" w:cs="Arial"/>
        </w:rPr>
        <w:t>Versicherung</w:t>
      </w:r>
      <w:r w:rsidRPr="00913EE6">
        <w:rPr>
          <w:rFonts w:ascii="Arial" w:hAnsi="Arial" w:cs="Arial"/>
          <w:lang w:eastAsia="de-CH"/>
        </w:rPr>
        <w:t xml:space="preserve"> und Formalitäten</w:t>
      </w:r>
    </w:p>
    <w:p w14:paraId="0FE03C79" w14:textId="77777777" w:rsidR="004F5051" w:rsidRPr="00913EE6" w:rsidRDefault="004F5051" w:rsidP="00387F34">
      <w:pPr>
        <w:pStyle w:val="berschrift2"/>
        <w:rPr>
          <w:rFonts w:ascii="Arial" w:hAnsi="Arial" w:cs="Arial"/>
          <w:lang w:eastAsia="de-CH"/>
        </w:rPr>
      </w:pPr>
      <w:r w:rsidRPr="00913EE6">
        <w:rPr>
          <w:rFonts w:ascii="Arial" w:hAnsi="Arial" w:cs="Arial"/>
          <w:lang w:eastAsia="de-CH"/>
        </w:rPr>
        <w:t>Unfall- und Krankenversicherung</w:t>
      </w:r>
    </w:p>
    <w:p w14:paraId="287C9525"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 xml:space="preserve">Die einweisende Stelle sorgt dafür, dass die zugewiesene Person unfall- und krankenversichert ist. </w:t>
      </w:r>
    </w:p>
    <w:p w14:paraId="2454B984" w14:textId="77777777" w:rsidR="004F5051" w:rsidRPr="00913EE6" w:rsidRDefault="004F5051" w:rsidP="00387F34">
      <w:pPr>
        <w:pStyle w:val="berschrift2"/>
        <w:rPr>
          <w:rFonts w:ascii="Arial" w:hAnsi="Arial" w:cs="Arial"/>
          <w:lang w:eastAsia="de-CH"/>
        </w:rPr>
      </w:pPr>
      <w:r w:rsidRPr="00913EE6">
        <w:rPr>
          <w:rFonts w:ascii="Arial" w:hAnsi="Arial" w:cs="Arial"/>
          <w:lang w:eastAsia="de-CH"/>
        </w:rPr>
        <w:t>Kündigungsfrist</w:t>
      </w:r>
    </w:p>
    <w:p w14:paraId="615DCACD" w14:textId="5F0626E6"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Der Kostenträger oder d</w:t>
      </w:r>
      <w:r w:rsidR="00422BF9" w:rsidRPr="00913EE6">
        <w:rPr>
          <w:rFonts w:ascii="Arial" w:eastAsia="Times New Roman" w:hAnsi="Arial" w:cs="Arial"/>
          <w:szCs w:val="20"/>
          <w:lang w:eastAsia="de-CH"/>
        </w:rPr>
        <w:t xml:space="preserve">ie Leitung der Notpension </w:t>
      </w:r>
      <w:r w:rsidRPr="00913EE6">
        <w:rPr>
          <w:rFonts w:ascii="Arial" w:eastAsia="Times New Roman" w:hAnsi="Arial" w:cs="Arial"/>
          <w:szCs w:val="20"/>
          <w:lang w:eastAsia="de-CH"/>
        </w:rPr>
        <w:t>haben jederzeit das Recht, das Zimmer fristgerecht zu kündigen. Die Kündigung erfolgt schriftlich. Bei einer Kündigung wird der Kostenträger umgehend informiert, ebenso, wenn die Bewohnenden dem Zimmer mehrere Tage fern bleiben.</w:t>
      </w:r>
    </w:p>
    <w:p w14:paraId="663A101C" w14:textId="77777777" w:rsidR="005255AE"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Kündigungsfristen</w:t>
      </w:r>
      <w:r w:rsidRPr="00913EE6">
        <w:rPr>
          <w:rFonts w:ascii="Arial" w:eastAsia="Times New Roman" w:hAnsi="Arial" w:cs="Arial"/>
          <w:szCs w:val="20"/>
          <w:lang w:eastAsia="de-CH"/>
        </w:rPr>
        <w:tab/>
      </w:r>
      <w:r w:rsidRPr="00913EE6">
        <w:rPr>
          <w:rFonts w:ascii="Arial" w:eastAsia="Times New Roman" w:hAnsi="Arial" w:cs="Arial"/>
          <w:szCs w:val="20"/>
          <w:lang w:eastAsia="de-CH"/>
        </w:rPr>
        <w:tab/>
      </w:r>
    </w:p>
    <w:p w14:paraId="5C88E2C1"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Bei einem Aufenthalt bis zu 30 Tagen:</w:t>
      </w:r>
      <w:r w:rsidRPr="00913EE6">
        <w:rPr>
          <w:rFonts w:ascii="Arial" w:eastAsia="Times New Roman" w:hAnsi="Arial" w:cs="Arial"/>
          <w:szCs w:val="20"/>
          <w:lang w:eastAsia="de-CH"/>
        </w:rPr>
        <w:tab/>
        <w:t>2 Tage</w:t>
      </w:r>
    </w:p>
    <w:p w14:paraId="0A6FE520"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Bei einer Wohndauer ab 31 Tagen:</w:t>
      </w:r>
      <w:r w:rsidRPr="00913EE6">
        <w:rPr>
          <w:rFonts w:ascii="Arial" w:eastAsia="Times New Roman" w:hAnsi="Arial" w:cs="Arial"/>
          <w:szCs w:val="20"/>
          <w:lang w:eastAsia="de-CH"/>
        </w:rPr>
        <w:tab/>
        <w:t xml:space="preserve"> 7 Tage</w:t>
      </w:r>
    </w:p>
    <w:p w14:paraId="01B5BC65" w14:textId="1ED26F5A" w:rsidR="004F5051" w:rsidRPr="00913EE6" w:rsidRDefault="00EE119F" w:rsidP="00387F34">
      <w:pPr>
        <w:pStyle w:val="berschrift2"/>
        <w:rPr>
          <w:rFonts w:ascii="Arial" w:hAnsi="Arial" w:cs="Arial"/>
          <w:lang w:eastAsia="de-CH"/>
        </w:rPr>
      </w:pPr>
      <w:r w:rsidRPr="00913EE6">
        <w:rPr>
          <w:rFonts w:ascii="Arial" w:hAnsi="Arial" w:cs="Arial"/>
          <w:lang w:eastAsia="de-CH"/>
        </w:rPr>
        <w:t>Zusatzkosten</w:t>
      </w:r>
    </w:p>
    <w:p w14:paraId="340911E9" w14:textId="632C993A" w:rsidR="00EE119F"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Befleckte Matratzen werden bei Austritt dem Kostenträger mit Fr. 100.</w:t>
      </w:r>
      <w:r w:rsidR="00B34538" w:rsidRPr="00913EE6">
        <w:rPr>
          <w:rFonts w:ascii="Arial" w:eastAsia="Times New Roman" w:hAnsi="Arial" w:cs="Arial"/>
          <w:szCs w:val="20"/>
          <w:lang w:eastAsia="de-CH"/>
        </w:rPr>
        <w:t xml:space="preserve"> –</w:t>
      </w:r>
      <w:r w:rsidRPr="00913EE6">
        <w:rPr>
          <w:rFonts w:ascii="Arial" w:eastAsia="Times New Roman" w:hAnsi="Arial" w:cs="Arial"/>
          <w:szCs w:val="20"/>
          <w:lang w:eastAsia="de-CH"/>
        </w:rPr>
        <w:t xml:space="preserve"> in Rechnung gestellt. Zimmer- und Mobiliarschäden, welche die normale Abnützung übersteigen, werden nach Aufwand (Reparatur durch Drittperson, Fachkraft) dem Kostenträger in Rechnung gestellt.</w:t>
      </w:r>
    </w:p>
    <w:p w14:paraId="40FF368A" w14:textId="77777777" w:rsidR="00EE119F" w:rsidRPr="00913EE6" w:rsidRDefault="00EE119F">
      <w:pPr>
        <w:spacing w:after="200" w:line="276" w:lineRule="auto"/>
        <w:rPr>
          <w:rFonts w:ascii="Arial" w:eastAsia="Times New Roman" w:hAnsi="Arial" w:cs="Arial"/>
          <w:szCs w:val="20"/>
          <w:lang w:eastAsia="de-CH"/>
        </w:rPr>
      </w:pPr>
      <w:r w:rsidRPr="00913EE6">
        <w:rPr>
          <w:rFonts w:ascii="Arial" w:eastAsia="Times New Roman" w:hAnsi="Arial" w:cs="Arial"/>
          <w:szCs w:val="20"/>
          <w:lang w:eastAsia="de-CH"/>
        </w:rPr>
        <w:br w:type="page"/>
      </w:r>
    </w:p>
    <w:p w14:paraId="31F3706B" w14:textId="77777777" w:rsidR="004F5051" w:rsidRPr="00913EE6" w:rsidRDefault="004F5051" w:rsidP="00387F34">
      <w:pPr>
        <w:rPr>
          <w:rFonts w:ascii="Arial" w:eastAsia="Times New Roman" w:hAnsi="Arial" w:cs="Arial"/>
          <w:szCs w:val="20"/>
          <w:lang w:eastAsia="de-CH"/>
        </w:rPr>
      </w:pPr>
    </w:p>
    <w:p w14:paraId="5B00D95C" w14:textId="77777777" w:rsidR="004F5051" w:rsidRPr="00913EE6" w:rsidRDefault="004F5051" w:rsidP="00387F34">
      <w:pPr>
        <w:pStyle w:val="berschrift2"/>
        <w:rPr>
          <w:rFonts w:ascii="Arial" w:hAnsi="Arial" w:cs="Arial"/>
          <w:lang w:eastAsia="de-CH"/>
        </w:rPr>
      </w:pPr>
      <w:r w:rsidRPr="00913EE6">
        <w:rPr>
          <w:rFonts w:ascii="Arial" w:hAnsi="Arial" w:cs="Arial"/>
          <w:lang w:eastAsia="de-CH"/>
        </w:rPr>
        <w:t>Zahlungsmodalitäten</w:t>
      </w:r>
    </w:p>
    <w:p w14:paraId="4A9F745D"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Die Rechnung erfolgt monatlich und ist innert 30 Tagen netto zu begleichen. Der Kostenträger verpflichtet sich, den Rechnungsbetrag rechtzeitig zu überweisen.</w:t>
      </w:r>
    </w:p>
    <w:p w14:paraId="623FFABC" w14:textId="77777777" w:rsidR="004F5051" w:rsidRPr="00913EE6" w:rsidRDefault="004F5051" w:rsidP="00387F34">
      <w:pPr>
        <w:pStyle w:val="berschrift2"/>
        <w:rPr>
          <w:rFonts w:ascii="Arial" w:hAnsi="Arial" w:cs="Arial"/>
        </w:rPr>
      </w:pPr>
      <w:r w:rsidRPr="00913EE6">
        <w:rPr>
          <w:rFonts w:ascii="Arial" w:hAnsi="Arial" w:cs="Arial"/>
        </w:rPr>
        <w:t>Schlussbestimmungen</w:t>
      </w:r>
    </w:p>
    <w:p w14:paraId="4B82EE2A"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Änderungen und Ergänzungen dieses Vertrages bedürfen der schriftlichen Form.</w:t>
      </w:r>
    </w:p>
    <w:p w14:paraId="78F7A25D" w14:textId="77777777" w:rsidR="004F5051" w:rsidRPr="00913EE6" w:rsidRDefault="004F5051" w:rsidP="00387F34">
      <w:pPr>
        <w:rPr>
          <w:rFonts w:ascii="Arial" w:eastAsia="Times New Roman" w:hAnsi="Arial" w:cs="Arial"/>
          <w:szCs w:val="20"/>
          <w:lang w:eastAsia="de-CH"/>
        </w:rPr>
      </w:pPr>
      <w:r w:rsidRPr="00913EE6">
        <w:rPr>
          <w:rFonts w:ascii="Arial" w:eastAsia="Times New Roman" w:hAnsi="Arial" w:cs="Arial"/>
          <w:szCs w:val="20"/>
          <w:lang w:eastAsia="de-CH"/>
        </w:rPr>
        <w:t>Gerichtsstand ist Baden. Es gilt schweizerisches Recht.</w:t>
      </w:r>
    </w:p>
    <w:p w14:paraId="4F1CB335" w14:textId="77777777" w:rsidR="004F5051" w:rsidRPr="00913EE6" w:rsidRDefault="004F5051" w:rsidP="00387F34">
      <w:pPr>
        <w:rPr>
          <w:rFonts w:ascii="Arial" w:eastAsia="Times New Roman" w:hAnsi="Arial" w:cs="Arial"/>
          <w:lang w:eastAsia="de-CH"/>
        </w:rPr>
      </w:pPr>
      <w:r w:rsidRPr="00913EE6">
        <w:rPr>
          <w:rFonts w:ascii="Arial" w:eastAsia="Times New Roman" w:hAnsi="Arial" w:cs="Arial"/>
          <w:szCs w:val="20"/>
          <w:lang w:eastAsia="de-CH"/>
        </w:rPr>
        <w:br w:type="page"/>
      </w:r>
    </w:p>
    <w:p w14:paraId="1B13E7F9" w14:textId="77777777" w:rsidR="005255AE" w:rsidRPr="00913EE6" w:rsidRDefault="005255AE" w:rsidP="005255AE">
      <w:pPr>
        <w:pStyle w:val="berschrift1"/>
        <w:rPr>
          <w:rFonts w:ascii="Arial" w:hAnsi="Arial" w:cs="Arial"/>
          <w:color w:val="0070C0"/>
        </w:rPr>
      </w:pPr>
      <w:r w:rsidRPr="00913EE6">
        <w:rPr>
          <w:rFonts w:ascii="Arial" w:hAnsi="Arial" w:cs="Arial"/>
          <w:color w:val="0070C0"/>
        </w:rPr>
        <w:lastRenderedPageBreak/>
        <w:t>Kontaktblatt für Bewohnerinnen/Bewohner mit IV</w:t>
      </w:r>
    </w:p>
    <w:p w14:paraId="65B70EA0" w14:textId="77777777" w:rsidR="004F5051" w:rsidRPr="00913EE6" w:rsidRDefault="004F5051" w:rsidP="004D35C2">
      <w:pPr>
        <w:pStyle w:val="berschrift2"/>
        <w:spacing w:after="240"/>
        <w:rPr>
          <w:rFonts w:ascii="Arial" w:hAnsi="Arial" w:cs="Arial"/>
          <w:lang w:eastAsia="de-CH"/>
        </w:rPr>
      </w:pPr>
      <w:r w:rsidRPr="00913EE6">
        <w:rPr>
          <w:rFonts w:ascii="Arial" w:hAnsi="Arial" w:cs="Arial"/>
          <w:lang w:eastAsia="de-CH"/>
        </w:rPr>
        <w:t xml:space="preserve">Vertragspartner  </w:t>
      </w:r>
    </w:p>
    <w:p w14:paraId="62D74419" w14:textId="77777777" w:rsidR="00623590" w:rsidRPr="00207921" w:rsidRDefault="00623590" w:rsidP="00623590">
      <w:pPr>
        <w:spacing w:line="360" w:lineRule="auto"/>
        <w:rPr>
          <w:rFonts w:ascii="Arial" w:eastAsia="Times New Roman" w:hAnsi="Arial" w:cs="Arial"/>
          <w:b/>
          <w:i/>
          <w:szCs w:val="20"/>
          <w:lang w:eastAsia="de-CH"/>
        </w:rPr>
      </w:pPr>
      <w:r w:rsidRPr="00207921">
        <w:rPr>
          <w:rFonts w:ascii="Arial" w:eastAsia="Times New Roman" w:hAnsi="Arial" w:cs="Arial"/>
          <w:b/>
          <w:i/>
          <w:szCs w:val="20"/>
          <w:lang w:eastAsia="de-CH"/>
        </w:rPr>
        <w:t>Leistungserbringer:</w:t>
      </w:r>
    </w:p>
    <w:p w14:paraId="775C5DC7" w14:textId="77777777" w:rsidR="00623590" w:rsidRPr="00207921" w:rsidRDefault="00623590" w:rsidP="00623590">
      <w:pPr>
        <w:spacing w:line="360" w:lineRule="auto"/>
        <w:rPr>
          <w:rFonts w:ascii="Arial" w:hAnsi="Arial" w:cs="Arial"/>
          <w:szCs w:val="20"/>
        </w:rPr>
      </w:pPr>
      <w:r w:rsidRPr="00207921">
        <w:rPr>
          <w:rFonts w:ascii="Arial" w:eastAsia="Times New Roman" w:hAnsi="Arial" w:cs="Arial"/>
          <w:szCs w:val="20"/>
          <w:lang w:eastAsia="de-CH"/>
        </w:rPr>
        <w:t>HOPE Christliches Sozialwerk, Stadtturmstrasse 16, 5400 Baden</w:t>
      </w:r>
      <w:r w:rsidRPr="00207921">
        <w:rPr>
          <w:rFonts w:ascii="Arial" w:hAnsi="Arial" w:cs="Arial"/>
          <w:szCs w:val="20"/>
        </w:rPr>
        <w:t xml:space="preserve">; </w:t>
      </w:r>
      <w:r>
        <w:rPr>
          <w:rFonts w:ascii="Arial" w:eastAsia="Times New Roman" w:hAnsi="Arial" w:cs="Arial"/>
          <w:szCs w:val="20"/>
          <w:lang w:eastAsia="de-CH"/>
        </w:rPr>
        <w:t>hope</w:t>
      </w:r>
      <w:r w:rsidRPr="00207921">
        <w:rPr>
          <w:rFonts w:ascii="Arial" w:eastAsia="Times New Roman" w:hAnsi="Arial" w:cs="Arial"/>
          <w:szCs w:val="20"/>
          <w:lang w:eastAsia="de-CH"/>
        </w:rPr>
        <w:t>@hope-baden.ch</w:t>
      </w:r>
    </w:p>
    <w:p w14:paraId="2D868E4F" w14:textId="77777777" w:rsidR="00623590" w:rsidRPr="005919F5" w:rsidRDefault="00623590" w:rsidP="00623590">
      <w:pPr>
        <w:spacing w:line="360" w:lineRule="auto"/>
        <w:rPr>
          <w:rFonts w:ascii="Arial" w:eastAsia="Times New Roman" w:hAnsi="Arial" w:cs="Arial"/>
          <w:b/>
          <w:i/>
          <w:szCs w:val="20"/>
          <w:lang w:eastAsia="de-CH"/>
        </w:rPr>
      </w:pPr>
      <w:r w:rsidRPr="005919F5">
        <w:rPr>
          <w:rFonts w:ascii="Arial" w:eastAsia="Times New Roman" w:hAnsi="Arial" w:cs="Arial"/>
          <w:b/>
          <w:i/>
          <w:szCs w:val="20"/>
          <w:lang w:eastAsia="de-CH"/>
        </w:rPr>
        <w:t>Kostenträger</w:t>
      </w:r>
      <w:r w:rsidRPr="005919F5">
        <w:rPr>
          <w:rFonts w:ascii="Arial" w:eastAsia="Times New Roman" w:hAnsi="Arial" w:cs="Arial"/>
          <w:b/>
          <w:szCs w:val="20"/>
          <w:lang w:eastAsia="de-CH"/>
        </w:rPr>
        <w:t>:</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623590" w:rsidRPr="00E023E0" w14:paraId="2AC5C349" w14:textId="77777777" w:rsidTr="007D5525">
        <w:tc>
          <w:tcPr>
            <w:tcW w:w="4440" w:type="dxa"/>
            <w:vAlign w:val="center"/>
          </w:tcPr>
          <w:p w14:paraId="1E0E3FA6" w14:textId="77777777" w:rsidR="00623590" w:rsidRPr="009172A1" w:rsidRDefault="00623590" w:rsidP="007D5525">
            <w:pPr>
              <w:ind w:left="45"/>
              <w:rPr>
                <w:rFonts w:ascii="Arial" w:hAnsi="Arial" w:cs="Arial"/>
              </w:rPr>
            </w:pPr>
            <w:r w:rsidRPr="009172A1">
              <w:rPr>
                <w:rFonts w:ascii="Arial" w:hAnsi="Arial" w:cs="Arial"/>
              </w:rPr>
              <w:t>Vorname und Name</w:t>
            </w:r>
          </w:p>
        </w:tc>
        <w:tc>
          <w:tcPr>
            <w:tcW w:w="4540" w:type="dxa"/>
            <w:vAlign w:val="center"/>
          </w:tcPr>
          <w:p w14:paraId="23AC79B4" w14:textId="77777777" w:rsidR="00623590" w:rsidRPr="00E023E0" w:rsidRDefault="00623590" w:rsidP="007D5525">
            <w:pPr>
              <w:rPr>
                <w:rFonts w:cs="Arial"/>
              </w:rPr>
            </w:pP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E023E0" w14:paraId="236C8F72" w14:textId="77777777" w:rsidTr="007D5525">
        <w:tc>
          <w:tcPr>
            <w:tcW w:w="4440" w:type="dxa"/>
            <w:vAlign w:val="center"/>
          </w:tcPr>
          <w:p w14:paraId="7FE199A3" w14:textId="77777777" w:rsidR="00623590" w:rsidRPr="009172A1" w:rsidRDefault="00623590" w:rsidP="007D5525">
            <w:pPr>
              <w:ind w:left="45"/>
              <w:rPr>
                <w:rFonts w:ascii="Arial" w:hAnsi="Arial" w:cs="Arial"/>
              </w:rPr>
            </w:pPr>
            <w:r w:rsidRPr="009172A1">
              <w:rPr>
                <w:rFonts w:ascii="Arial" w:hAnsi="Arial" w:cs="Arial"/>
              </w:rPr>
              <w:t>Strasse / Nr.</w:t>
            </w:r>
          </w:p>
        </w:tc>
        <w:tc>
          <w:tcPr>
            <w:tcW w:w="4540" w:type="dxa"/>
            <w:vAlign w:val="center"/>
          </w:tcPr>
          <w:p w14:paraId="0CD0056B" w14:textId="77777777" w:rsidR="00623590" w:rsidRPr="00E023E0" w:rsidRDefault="00623590" w:rsidP="007D5525">
            <w:pPr>
              <w:rPr>
                <w:rFonts w:cs="Arial"/>
              </w:rPr>
            </w:pPr>
            <w:r w:rsidRPr="00E023E0">
              <w:rPr>
                <w:rFonts w:cs="Arial"/>
              </w:rPr>
              <w:fldChar w:fldCharType="begin">
                <w:ffData>
                  <w:name w:val="Text7"/>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E023E0" w14:paraId="5E6D4C04" w14:textId="77777777" w:rsidTr="007D5525">
        <w:tc>
          <w:tcPr>
            <w:tcW w:w="4440" w:type="dxa"/>
            <w:vAlign w:val="center"/>
          </w:tcPr>
          <w:p w14:paraId="16C7DD63" w14:textId="77777777" w:rsidR="00623590" w:rsidRPr="009172A1" w:rsidRDefault="00623590" w:rsidP="007D5525">
            <w:pPr>
              <w:ind w:left="45"/>
              <w:rPr>
                <w:rFonts w:ascii="Arial" w:hAnsi="Arial" w:cs="Arial"/>
              </w:rPr>
            </w:pPr>
            <w:r w:rsidRPr="009172A1">
              <w:rPr>
                <w:rFonts w:ascii="Arial" w:hAnsi="Arial" w:cs="Arial"/>
              </w:rPr>
              <w:t>PLZ / Ort</w:t>
            </w:r>
          </w:p>
        </w:tc>
        <w:tc>
          <w:tcPr>
            <w:tcW w:w="4540" w:type="dxa"/>
            <w:vAlign w:val="center"/>
          </w:tcPr>
          <w:p w14:paraId="0C84D1B2" w14:textId="77777777" w:rsidR="00623590" w:rsidRPr="00E023E0" w:rsidRDefault="00623590" w:rsidP="007D5525">
            <w:pPr>
              <w:rPr>
                <w:rFonts w:cs="Arial"/>
              </w:rPr>
            </w:pPr>
            <w:r w:rsidRPr="00E023E0">
              <w:rPr>
                <w:rFonts w:cs="Arial"/>
              </w:rPr>
              <w:fldChar w:fldCharType="begin">
                <w:ffData>
                  <w:name w:val="Text8"/>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E023E0" w14:paraId="25C72A44" w14:textId="77777777" w:rsidTr="007D5525">
        <w:tc>
          <w:tcPr>
            <w:tcW w:w="4440" w:type="dxa"/>
            <w:vAlign w:val="center"/>
          </w:tcPr>
          <w:p w14:paraId="220A11B1" w14:textId="77777777" w:rsidR="00623590" w:rsidRPr="009172A1" w:rsidRDefault="00623590" w:rsidP="007D5525">
            <w:pPr>
              <w:ind w:left="45"/>
              <w:rPr>
                <w:rFonts w:ascii="Arial" w:hAnsi="Arial" w:cs="Arial"/>
              </w:rPr>
            </w:pPr>
            <w:r w:rsidRPr="009172A1">
              <w:rPr>
                <w:rFonts w:ascii="Arial" w:hAnsi="Arial" w:cs="Arial"/>
              </w:rPr>
              <w:t>Tel. Nr.</w:t>
            </w:r>
          </w:p>
        </w:tc>
        <w:tc>
          <w:tcPr>
            <w:tcW w:w="4540" w:type="dxa"/>
            <w:vAlign w:val="center"/>
          </w:tcPr>
          <w:p w14:paraId="77557DC7" w14:textId="77777777" w:rsidR="00623590" w:rsidRPr="00E023E0" w:rsidRDefault="00623590" w:rsidP="007D5525">
            <w:pPr>
              <w:rPr>
                <w:rFonts w:cs="Arial"/>
              </w:rPr>
            </w:pPr>
            <w:r w:rsidRPr="00E023E0">
              <w:rPr>
                <w:rFonts w:cs="Arial"/>
              </w:rPr>
              <w:fldChar w:fldCharType="begin">
                <w:ffData>
                  <w:name w:val="Text9"/>
                  <w:enabled/>
                  <w:calcOnExit w:val="0"/>
                  <w:textInput>
                    <w:type w:val="number"/>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D801CB" w14:paraId="2EEFF856" w14:textId="77777777" w:rsidTr="007D5525">
        <w:tc>
          <w:tcPr>
            <w:tcW w:w="4440" w:type="dxa"/>
            <w:vAlign w:val="center"/>
          </w:tcPr>
          <w:p w14:paraId="64AD26A0" w14:textId="77777777" w:rsidR="00623590" w:rsidRPr="009172A1" w:rsidRDefault="00623590" w:rsidP="007D5525">
            <w:pPr>
              <w:ind w:left="45"/>
              <w:rPr>
                <w:rFonts w:ascii="Arial" w:hAnsi="Arial" w:cs="Arial"/>
              </w:rPr>
            </w:pPr>
            <w:r>
              <w:rPr>
                <w:rFonts w:ascii="Arial" w:hAnsi="Arial" w:cs="Arial"/>
              </w:rPr>
              <w:t>E</w:t>
            </w:r>
            <w:r w:rsidRPr="009172A1">
              <w:rPr>
                <w:rFonts w:ascii="Arial" w:hAnsi="Arial" w:cs="Arial"/>
              </w:rPr>
              <w:t>-mail</w:t>
            </w:r>
          </w:p>
        </w:tc>
        <w:tc>
          <w:tcPr>
            <w:tcW w:w="4540" w:type="dxa"/>
            <w:vAlign w:val="center"/>
          </w:tcPr>
          <w:p w14:paraId="61AFC39B" w14:textId="77777777" w:rsidR="00623590" w:rsidRPr="00D801CB" w:rsidRDefault="00623590" w:rsidP="007D5525">
            <w:pPr>
              <w:rPr>
                <w:rFonts w:cs="Arial"/>
              </w:rPr>
            </w:pPr>
            <w:r w:rsidRPr="00D801CB">
              <w:rPr>
                <w:rFonts w:cs="Arial"/>
              </w:rPr>
              <w:fldChar w:fldCharType="begin">
                <w:ffData>
                  <w:name w:val="Text9"/>
                  <w:enabled/>
                  <w:calcOnExit w:val="0"/>
                  <w:textInput>
                    <w:type w:val="number"/>
                  </w:textInput>
                </w:ffData>
              </w:fldChar>
            </w:r>
            <w:r w:rsidRPr="00D801CB">
              <w:rPr>
                <w:rFonts w:cs="Arial"/>
              </w:rPr>
              <w:instrText xml:space="preserve"> FORMTEXT </w:instrText>
            </w:r>
            <w:r w:rsidRPr="00D801CB">
              <w:rPr>
                <w:rFonts w:cs="Arial"/>
              </w:rPr>
            </w:r>
            <w:r w:rsidRPr="00D801CB">
              <w:rPr>
                <w:rFonts w:cs="Arial"/>
              </w:rPr>
              <w:fldChar w:fldCharType="separate"/>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rPr>
              <w:fldChar w:fldCharType="end"/>
            </w:r>
          </w:p>
        </w:tc>
      </w:tr>
      <w:tr w:rsidR="00623590" w:rsidRPr="00D801CB" w14:paraId="0D5BA708" w14:textId="77777777" w:rsidTr="007D5525">
        <w:tc>
          <w:tcPr>
            <w:tcW w:w="4440" w:type="dxa"/>
            <w:vAlign w:val="center"/>
          </w:tcPr>
          <w:p w14:paraId="4716CBB7" w14:textId="77777777" w:rsidR="00623590" w:rsidRPr="009172A1" w:rsidRDefault="00623590" w:rsidP="007D5525">
            <w:pPr>
              <w:ind w:left="45"/>
              <w:rPr>
                <w:rFonts w:ascii="Arial" w:hAnsi="Arial" w:cs="Arial"/>
              </w:rPr>
            </w:pPr>
            <w:r w:rsidRPr="009172A1">
              <w:rPr>
                <w:rFonts w:ascii="Arial" w:hAnsi="Arial" w:cs="Arial"/>
              </w:rPr>
              <w:t>Telefon</w:t>
            </w:r>
          </w:p>
        </w:tc>
        <w:tc>
          <w:tcPr>
            <w:tcW w:w="4540" w:type="dxa"/>
            <w:vAlign w:val="center"/>
          </w:tcPr>
          <w:p w14:paraId="50920877" w14:textId="77777777" w:rsidR="00623590" w:rsidRPr="00D801CB" w:rsidRDefault="00623590" w:rsidP="007D5525">
            <w:pPr>
              <w:rPr>
                <w:rFonts w:cs="Arial"/>
              </w:rPr>
            </w:pPr>
            <w:r w:rsidRPr="00D801CB">
              <w:rPr>
                <w:rFonts w:cs="Arial"/>
              </w:rPr>
              <w:fldChar w:fldCharType="begin">
                <w:ffData>
                  <w:name w:val="Text10"/>
                  <w:enabled/>
                  <w:calcOnExit w:val="0"/>
                  <w:textInput/>
                </w:ffData>
              </w:fldChar>
            </w:r>
            <w:r w:rsidRPr="00D801CB">
              <w:rPr>
                <w:rFonts w:cs="Arial"/>
              </w:rPr>
              <w:instrText xml:space="preserve"> FORMTEXT </w:instrText>
            </w:r>
            <w:r w:rsidRPr="00D801CB">
              <w:rPr>
                <w:rFonts w:cs="Arial"/>
              </w:rPr>
            </w:r>
            <w:r w:rsidRPr="00D801CB">
              <w:rPr>
                <w:rFonts w:cs="Arial"/>
              </w:rPr>
              <w:fldChar w:fldCharType="separate"/>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rPr>
              <w:fldChar w:fldCharType="end"/>
            </w:r>
          </w:p>
        </w:tc>
      </w:tr>
      <w:tr w:rsidR="00623590" w:rsidRPr="00E023E0" w14:paraId="4151FA24" w14:textId="77777777" w:rsidTr="007D5525">
        <w:tc>
          <w:tcPr>
            <w:tcW w:w="4440" w:type="dxa"/>
            <w:vAlign w:val="center"/>
          </w:tcPr>
          <w:p w14:paraId="1023A3AB" w14:textId="77777777" w:rsidR="00623590" w:rsidRPr="009172A1" w:rsidRDefault="00623590" w:rsidP="007D5525">
            <w:pPr>
              <w:ind w:left="45"/>
              <w:rPr>
                <w:rFonts w:ascii="Arial" w:hAnsi="Arial" w:cs="Arial"/>
              </w:rPr>
            </w:pPr>
            <w:r w:rsidRPr="009172A1">
              <w:rPr>
                <w:rFonts w:ascii="Arial" w:hAnsi="Arial" w:cs="Arial"/>
              </w:rPr>
              <w:t>Beziehung zur betroffenen Person:</w:t>
            </w:r>
          </w:p>
        </w:tc>
        <w:tc>
          <w:tcPr>
            <w:tcW w:w="4540" w:type="dxa"/>
            <w:vAlign w:val="center"/>
          </w:tcPr>
          <w:p w14:paraId="424A8EB8" w14:textId="77777777" w:rsidR="00623590" w:rsidRPr="00E023E0" w:rsidRDefault="00623590" w:rsidP="007D5525">
            <w:pPr>
              <w:rPr>
                <w:rFonts w:cs="Arial"/>
              </w:rPr>
            </w:pPr>
            <w:r w:rsidRPr="00D801CB">
              <w:rPr>
                <w:rFonts w:cs="Arial"/>
              </w:rPr>
              <w:fldChar w:fldCharType="begin">
                <w:ffData>
                  <w:name w:val="Text11"/>
                  <w:enabled/>
                  <w:calcOnExit w:val="0"/>
                  <w:textInput/>
                </w:ffData>
              </w:fldChar>
            </w:r>
            <w:r w:rsidRPr="00D801CB">
              <w:rPr>
                <w:rFonts w:cs="Arial"/>
              </w:rPr>
              <w:instrText xml:space="preserve"> FORMTEXT </w:instrText>
            </w:r>
            <w:r w:rsidRPr="00D801CB">
              <w:rPr>
                <w:rFonts w:cs="Arial"/>
              </w:rPr>
            </w:r>
            <w:r w:rsidRPr="00D801CB">
              <w:rPr>
                <w:rFonts w:cs="Arial"/>
              </w:rPr>
              <w:fldChar w:fldCharType="separate"/>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noProof/>
              </w:rPr>
              <w:t> </w:t>
            </w:r>
            <w:r w:rsidRPr="00D801CB">
              <w:rPr>
                <w:rFonts w:cs="Arial"/>
              </w:rPr>
              <w:fldChar w:fldCharType="end"/>
            </w:r>
          </w:p>
        </w:tc>
      </w:tr>
    </w:tbl>
    <w:p w14:paraId="00F613FE" w14:textId="77777777" w:rsidR="00623590" w:rsidRPr="005919F5" w:rsidRDefault="00623590" w:rsidP="00623590">
      <w:pPr>
        <w:spacing w:line="360" w:lineRule="auto"/>
        <w:rPr>
          <w:rFonts w:ascii="Arial" w:eastAsia="Times New Roman" w:hAnsi="Arial" w:cs="Arial"/>
          <w:szCs w:val="20"/>
          <w:lang w:eastAsia="de-CH"/>
        </w:rPr>
      </w:pPr>
    </w:p>
    <w:p w14:paraId="7B69B3BD" w14:textId="77777777" w:rsidR="00623590" w:rsidRPr="005919F5" w:rsidRDefault="00623590" w:rsidP="00623590">
      <w:pPr>
        <w:spacing w:line="360" w:lineRule="auto"/>
        <w:rPr>
          <w:rFonts w:ascii="Arial" w:eastAsia="Times New Roman" w:hAnsi="Arial" w:cs="Arial"/>
          <w:b/>
          <w:i/>
          <w:szCs w:val="20"/>
          <w:lang w:eastAsia="de-CH"/>
        </w:rPr>
      </w:pPr>
      <w:r w:rsidRPr="005919F5">
        <w:rPr>
          <w:rFonts w:ascii="Arial" w:eastAsia="Times New Roman" w:hAnsi="Arial" w:cs="Arial"/>
          <w:b/>
          <w:i/>
          <w:szCs w:val="20"/>
          <w:lang w:eastAsia="de-CH"/>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623590" w:rsidRPr="00E023E0" w14:paraId="1663D5C5" w14:textId="77777777" w:rsidTr="007D5525">
        <w:tc>
          <w:tcPr>
            <w:tcW w:w="4440" w:type="dxa"/>
            <w:vAlign w:val="center"/>
          </w:tcPr>
          <w:p w14:paraId="212149E8" w14:textId="77777777" w:rsidR="00623590" w:rsidRPr="009172A1" w:rsidRDefault="00623590" w:rsidP="007D5525">
            <w:pPr>
              <w:ind w:left="45"/>
              <w:rPr>
                <w:rFonts w:ascii="Arial" w:hAnsi="Arial" w:cs="Arial"/>
              </w:rPr>
            </w:pPr>
            <w:r w:rsidRPr="009172A1">
              <w:rPr>
                <w:rFonts w:ascii="Arial" w:hAnsi="Arial" w:cs="Arial"/>
              </w:rPr>
              <w:t>Vorname und Name:</w:t>
            </w:r>
          </w:p>
        </w:tc>
        <w:tc>
          <w:tcPr>
            <w:tcW w:w="4540" w:type="dxa"/>
            <w:vAlign w:val="center"/>
          </w:tcPr>
          <w:p w14:paraId="151D0C0C" w14:textId="77777777" w:rsidR="00623590" w:rsidRPr="00E023E0" w:rsidRDefault="00623590" w:rsidP="007D5525">
            <w:pPr>
              <w:rPr>
                <w:rFonts w:cs="Arial"/>
              </w:rPr>
            </w:pP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E023E0" w14:paraId="781C565A" w14:textId="77777777" w:rsidTr="007D5525">
        <w:tc>
          <w:tcPr>
            <w:tcW w:w="4440" w:type="dxa"/>
            <w:vAlign w:val="center"/>
          </w:tcPr>
          <w:p w14:paraId="0F0C9CE5" w14:textId="77777777" w:rsidR="00623590" w:rsidRPr="009172A1" w:rsidRDefault="00623590" w:rsidP="007D5525">
            <w:pPr>
              <w:ind w:left="45"/>
              <w:rPr>
                <w:rFonts w:ascii="Arial" w:hAnsi="Arial" w:cs="Arial"/>
              </w:rPr>
            </w:pPr>
            <w:r w:rsidRPr="009172A1">
              <w:rPr>
                <w:rFonts w:ascii="Arial" w:hAnsi="Arial" w:cs="Arial"/>
              </w:rPr>
              <w:t>AHV-Nr.</w:t>
            </w:r>
          </w:p>
        </w:tc>
        <w:tc>
          <w:tcPr>
            <w:tcW w:w="4540" w:type="dxa"/>
            <w:vAlign w:val="center"/>
          </w:tcPr>
          <w:p w14:paraId="71EBA4C0" w14:textId="77777777" w:rsidR="00623590" w:rsidRPr="00E023E0" w:rsidRDefault="00623590" w:rsidP="007D5525">
            <w:pPr>
              <w:rPr>
                <w:rFonts w:cs="Arial"/>
              </w:rPr>
            </w:pPr>
            <w:r w:rsidRPr="00E023E0">
              <w:rPr>
                <w:rFonts w:cs="Arial"/>
              </w:rPr>
              <w:fldChar w:fldCharType="begin">
                <w:ffData>
                  <w:name w:val="Text7"/>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r w:rsidR="00623590" w:rsidRPr="00E023E0" w14:paraId="3917DD78" w14:textId="77777777" w:rsidTr="007D5525">
        <w:tc>
          <w:tcPr>
            <w:tcW w:w="4440" w:type="dxa"/>
            <w:vAlign w:val="center"/>
          </w:tcPr>
          <w:p w14:paraId="7229BD98" w14:textId="77777777" w:rsidR="00623590" w:rsidRPr="009172A1" w:rsidRDefault="00623590" w:rsidP="007D5525">
            <w:pPr>
              <w:ind w:left="45"/>
              <w:rPr>
                <w:rFonts w:ascii="Arial" w:hAnsi="Arial" w:cs="Arial"/>
              </w:rPr>
            </w:pPr>
            <w:r w:rsidRPr="009172A1">
              <w:rPr>
                <w:rFonts w:ascii="Arial" w:hAnsi="Arial" w:cs="Arial"/>
              </w:rPr>
              <w:t>Schriften in:</w:t>
            </w:r>
          </w:p>
        </w:tc>
        <w:tc>
          <w:tcPr>
            <w:tcW w:w="4540" w:type="dxa"/>
            <w:vAlign w:val="center"/>
          </w:tcPr>
          <w:p w14:paraId="465B56A5" w14:textId="77777777" w:rsidR="00623590" w:rsidRPr="00E023E0" w:rsidRDefault="00623590" w:rsidP="007D5525">
            <w:pPr>
              <w:rPr>
                <w:rFonts w:cs="Arial"/>
              </w:rPr>
            </w:pPr>
            <w:r w:rsidRPr="00E023E0">
              <w:rPr>
                <w:rFonts w:cs="Arial"/>
              </w:rPr>
              <w:fldChar w:fldCharType="begin">
                <w:ffData>
                  <w:name w:val="Text8"/>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tc>
      </w:tr>
    </w:tbl>
    <w:p w14:paraId="63982327" w14:textId="77777777" w:rsidR="00623590" w:rsidRPr="00207921" w:rsidRDefault="00623590" w:rsidP="00623590">
      <w:pPr>
        <w:spacing w:line="360" w:lineRule="auto"/>
        <w:rPr>
          <w:rFonts w:ascii="Arial" w:eastAsia="Times New Roman" w:hAnsi="Arial" w:cs="Arial"/>
          <w:szCs w:val="20"/>
          <w:lang w:eastAsia="de-CH"/>
        </w:rPr>
      </w:pPr>
    </w:p>
    <w:p w14:paraId="5E8971D9" w14:textId="77777777" w:rsidR="00623590" w:rsidRPr="00207921" w:rsidRDefault="00623590" w:rsidP="00623590">
      <w:pPr>
        <w:pStyle w:val="berschrift2"/>
        <w:spacing w:line="360" w:lineRule="auto"/>
        <w:rPr>
          <w:rFonts w:ascii="Arial" w:hAnsi="Arial" w:cs="Arial"/>
          <w:lang w:eastAsia="de-CH"/>
        </w:rPr>
      </w:pPr>
      <w:r w:rsidRPr="00207921">
        <w:rPr>
          <w:rFonts w:ascii="Arial" w:hAnsi="Arial" w:cs="Arial"/>
          <w:lang w:eastAsia="de-CH"/>
        </w:rPr>
        <w:t>Aufenthaltsdauer und Finanzierung</w:t>
      </w:r>
    </w:p>
    <w:p w14:paraId="59E17423"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szCs w:val="20"/>
          <w:lang w:eastAsia="de-CH"/>
        </w:rPr>
        <w:t xml:space="preserve">Eintritt: </w:t>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p w14:paraId="3931488B"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b/>
          <w:szCs w:val="20"/>
          <w:lang w:eastAsia="de-CH"/>
        </w:rPr>
        <w:t>Taschengeld</w:t>
      </w:r>
      <w:r w:rsidRPr="00207921">
        <w:rPr>
          <w:rFonts w:ascii="Arial" w:eastAsia="Times New Roman" w:hAnsi="Arial" w:cs="Arial"/>
          <w:szCs w:val="20"/>
          <w:lang w:eastAsia="de-CH"/>
        </w:rPr>
        <w:t xml:space="preserve">   Fr. </w:t>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r w:rsidRPr="00207921">
        <w:rPr>
          <w:rFonts w:ascii="Arial" w:eastAsia="Times New Roman" w:hAnsi="Arial" w:cs="Arial"/>
          <w:szCs w:val="20"/>
          <w:lang w:eastAsia="de-CH"/>
        </w:rPr>
        <w:t>/ Tag</w:t>
      </w:r>
    </w:p>
    <w:p w14:paraId="32B8D091" w14:textId="77777777" w:rsidR="00623590" w:rsidRPr="005919F5" w:rsidRDefault="00623590" w:rsidP="00623590">
      <w:pPr>
        <w:spacing w:line="360" w:lineRule="auto"/>
        <w:rPr>
          <w:rFonts w:ascii="Arial" w:eastAsia="Times New Roman" w:hAnsi="Arial" w:cs="Arial"/>
          <w:szCs w:val="20"/>
          <w:lang w:eastAsia="de-CH"/>
        </w:rPr>
      </w:pPr>
      <w:r w:rsidRPr="005919F5">
        <w:rPr>
          <w:rFonts w:ascii="Arial" w:eastAsia="Times New Roman" w:hAnsi="Arial" w:cs="Arial"/>
          <w:szCs w:val="20"/>
          <w:lang w:eastAsia="de-CH"/>
        </w:rPr>
        <w:t xml:space="preserve">Auszahlungs-Modus: </w:t>
      </w:r>
      <w:r w:rsidRPr="005919F5">
        <w:rPr>
          <w:rFonts w:ascii="Arial" w:eastAsia="Times New Roman" w:hAnsi="Arial" w:cs="Arial"/>
          <w:szCs w:val="20"/>
          <w:lang w:eastAsia="de-CH"/>
        </w:rPr>
        <w:tab/>
      </w:r>
      <w:r w:rsidRPr="005919F5">
        <w:rPr>
          <w:rFonts w:ascii="Arial" w:eastAsia="Times New Roman" w:hAnsi="Arial" w:cs="Arial"/>
          <w:szCs w:val="20"/>
          <w:lang w:eastAsia="de-CH"/>
        </w:rPr>
        <w:tab/>
      </w:r>
      <w:sdt>
        <w:sdtPr>
          <w:rPr>
            <w:rFonts w:ascii="Arial" w:eastAsia="Times New Roman" w:hAnsi="Arial" w:cs="Arial"/>
            <w:szCs w:val="20"/>
            <w:lang w:eastAsia="de-CH"/>
          </w:rPr>
          <w:id w:val="1680382658"/>
          <w14:checkbox>
            <w14:checked w14:val="0"/>
            <w14:checkedState w14:val="2612" w14:font="MS Gothic"/>
            <w14:uncheckedState w14:val="2610" w14:font="MS Gothic"/>
          </w14:checkbox>
        </w:sdtPr>
        <w:sdtContent>
          <w:r>
            <w:rPr>
              <w:rFonts w:ascii="MS Gothic" w:eastAsia="MS Gothic" w:hAnsi="MS Gothic" w:cs="Arial" w:hint="eastAsia"/>
              <w:szCs w:val="20"/>
              <w:lang w:eastAsia="de-CH"/>
            </w:rPr>
            <w:t>☐</w:t>
          </w:r>
        </w:sdtContent>
      </w:sdt>
      <w:r w:rsidRPr="005919F5">
        <w:rPr>
          <w:rFonts w:ascii="Arial" w:eastAsia="Times New Roman" w:hAnsi="Arial" w:cs="Arial"/>
          <w:szCs w:val="20"/>
          <w:lang w:eastAsia="de-CH"/>
        </w:rPr>
        <w:t xml:space="preserve"> nach Absprache</w:t>
      </w:r>
      <w:r w:rsidRPr="005919F5">
        <w:rPr>
          <w:rFonts w:ascii="Arial" w:eastAsia="Times New Roman" w:hAnsi="Arial" w:cs="Arial"/>
          <w:szCs w:val="20"/>
          <w:lang w:eastAsia="de-CH"/>
        </w:rPr>
        <w:tab/>
      </w:r>
      <w:r w:rsidRPr="005919F5">
        <w:rPr>
          <w:rFonts w:ascii="Arial" w:eastAsia="Times New Roman" w:hAnsi="Arial" w:cs="Arial"/>
          <w:szCs w:val="20"/>
          <w:lang w:eastAsia="de-CH"/>
        </w:rPr>
        <w:tab/>
      </w:r>
      <w:sdt>
        <w:sdtPr>
          <w:rPr>
            <w:rFonts w:ascii="Arial" w:eastAsia="Times New Roman" w:hAnsi="Arial" w:cs="Arial"/>
            <w:szCs w:val="20"/>
            <w:lang w:eastAsia="de-CH"/>
          </w:rPr>
          <w:id w:val="871421433"/>
          <w14:checkbox>
            <w14:checked w14:val="0"/>
            <w14:checkedState w14:val="2612" w14:font="MS Gothic"/>
            <w14:uncheckedState w14:val="2610" w14:font="MS Gothic"/>
          </w14:checkbox>
        </w:sdtPr>
        <w:sdtContent>
          <w:r>
            <w:rPr>
              <w:rFonts w:ascii="MS Gothic" w:eastAsia="MS Gothic" w:hAnsi="MS Gothic" w:cs="Arial" w:hint="eastAsia"/>
              <w:szCs w:val="20"/>
              <w:lang w:eastAsia="de-CH"/>
            </w:rPr>
            <w:t>☐</w:t>
          </w:r>
        </w:sdtContent>
      </w:sdt>
      <w:r>
        <w:rPr>
          <w:rFonts w:ascii="Arial" w:eastAsia="Times New Roman" w:hAnsi="Arial" w:cs="Arial"/>
          <w:szCs w:val="20"/>
          <w:lang w:eastAsia="de-CH"/>
        </w:rPr>
        <w:t xml:space="preserve"> </w:t>
      </w:r>
      <w:r w:rsidRPr="005919F5">
        <w:rPr>
          <w:rFonts w:ascii="Arial" w:eastAsia="Times New Roman" w:hAnsi="Arial" w:cs="Arial"/>
          <w:szCs w:val="20"/>
          <w:lang w:eastAsia="de-CH"/>
        </w:rPr>
        <w:t>wöchentlich</w:t>
      </w:r>
      <w:r w:rsidRPr="005919F5">
        <w:rPr>
          <w:rFonts w:ascii="Arial" w:eastAsia="Times New Roman" w:hAnsi="Arial" w:cs="Arial"/>
          <w:szCs w:val="20"/>
          <w:lang w:eastAsia="de-CH"/>
        </w:rPr>
        <w:tab/>
      </w:r>
      <w:r w:rsidRPr="005919F5">
        <w:rPr>
          <w:rFonts w:ascii="Arial" w:eastAsia="Times New Roman" w:hAnsi="Arial" w:cs="Arial"/>
          <w:szCs w:val="20"/>
          <w:lang w:eastAsia="de-CH"/>
        </w:rPr>
        <w:tab/>
      </w:r>
      <w:sdt>
        <w:sdtPr>
          <w:rPr>
            <w:rFonts w:ascii="Arial" w:eastAsia="Times New Roman" w:hAnsi="Arial" w:cs="Arial"/>
            <w:szCs w:val="20"/>
            <w:lang w:eastAsia="de-CH"/>
          </w:rPr>
          <w:id w:val="1265197213"/>
          <w14:checkbox>
            <w14:checked w14:val="0"/>
            <w14:checkedState w14:val="2612" w14:font="MS Gothic"/>
            <w14:uncheckedState w14:val="2610" w14:font="MS Gothic"/>
          </w14:checkbox>
        </w:sdtPr>
        <w:sdtContent>
          <w:r>
            <w:rPr>
              <w:rFonts w:ascii="MS Gothic" w:eastAsia="MS Gothic" w:hAnsi="MS Gothic" w:cs="Arial" w:hint="eastAsia"/>
              <w:szCs w:val="20"/>
              <w:lang w:eastAsia="de-CH"/>
            </w:rPr>
            <w:t>☐</w:t>
          </w:r>
        </w:sdtContent>
      </w:sdt>
      <w:r w:rsidRPr="005919F5">
        <w:rPr>
          <w:rFonts w:ascii="Arial" w:eastAsia="Times New Roman" w:hAnsi="Arial" w:cs="Arial"/>
          <w:szCs w:val="20"/>
          <w:lang w:eastAsia="de-CH"/>
        </w:rPr>
        <w:t xml:space="preserve"> monatlich</w:t>
      </w:r>
    </w:p>
    <w:p w14:paraId="77261CDE"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b/>
          <w:szCs w:val="20"/>
          <w:lang w:eastAsia="de-CH"/>
        </w:rPr>
        <w:t>Barbevorschussung</w:t>
      </w:r>
      <w:r w:rsidRPr="00207921">
        <w:rPr>
          <w:rFonts w:ascii="Arial" w:eastAsia="Times New Roman" w:hAnsi="Arial" w:cs="Arial"/>
          <w:szCs w:val="20"/>
          <w:lang w:eastAsia="de-CH"/>
        </w:rPr>
        <w:t xml:space="preserve"> für </w:t>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r w:rsidRPr="00207921">
        <w:rPr>
          <w:rFonts w:ascii="Arial" w:eastAsia="Times New Roman" w:hAnsi="Arial" w:cs="Arial"/>
          <w:szCs w:val="20"/>
          <w:lang w:eastAsia="de-CH"/>
        </w:rPr>
        <w:tab/>
        <w:t xml:space="preserve"> (ÖV, Kleidung, etc) </w:t>
      </w:r>
    </w:p>
    <w:p w14:paraId="0C2E7AD2"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szCs w:val="20"/>
          <w:lang w:eastAsia="de-CH"/>
        </w:rPr>
        <w:t>Maximaler Betrag Fr.</w:t>
      </w:r>
      <w:r w:rsidRPr="00207921">
        <w:rPr>
          <w:rFonts w:ascii="Arial" w:eastAsia="Times New Roman" w:hAnsi="Arial" w:cs="Arial"/>
          <w:szCs w:val="20"/>
          <w:lang w:eastAsia="de-CH"/>
        </w:rPr>
        <w:tab/>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r w:rsidRPr="00207921">
        <w:rPr>
          <w:rFonts w:ascii="Arial" w:eastAsia="Times New Roman" w:hAnsi="Arial" w:cs="Arial"/>
          <w:szCs w:val="20"/>
          <w:lang w:eastAsia="de-CH"/>
        </w:rPr>
        <w:tab/>
      </w:r>
      <w:sdt>
        <w:sdtPr>
          <w:rPr>
            <w:rFonts w:ascii="Arial" w:eastAsia="Times New Roman" w:hAnsi="Arial" w:cs="Arial"/>
            <w:szCs w:val="20"/>
            <w:lang w:eastAsia="de-CH"/>
          </w:rPr>
          <w:id w:val="-2102553267"/>
          <w14:checkbox>
            <w14:checked w14:val="0"/>
            <w14:checkedState w14:val="2612" w14:font="MS Gothic"/>
            <w14:uncheckedState w14:val="2610" w14:font="MS Gothic"/>
          </w14:checkbox>
        </w:sdtPr>
        <w:sdtContent>
          <w:r>
            <w:rPr>
              <w:rFonts w:ascii="MS Gothic" w:eastAsia="MS Gothic" w:hAnsi="MS Gothic" w:cs="Arial" w:hint="eastAsia"/>
              <w:szCs w:val="20"/>
              <w:lang w:eastAsia="de-CH"/>
            </w:rPr>
            <w:t>☐</w:t>
          </w:r>
        </w:sdtContent>
      </w:sdt>
      <w:r w:rsidRPr="00207921">
        <w:rPr>
          <w:rFonts w:ascii="Arial" w:eastAsia="Times New Roman" w:hAnsi="Arial" w:cs="Arial"/>
          <w:szCs w:val="20"/>
          <w:lang w:eastAsia="de-CH"/>
        </w:rPr>
        <w:t xml:space="preserve"> Nur nach Absprache mit Beistand / Beiständin</w:t>
      </w:r>
    </w:p>
    <w:p w14:paraId="6E2A7BAA" w14:textId="77777777" w:rsidR="00623590" w:rsidRPr="005919F5" w:rsidRDefault="00623590" w:rsidP="00623590">
      <w:pPr>
        <w:spacing w:line="360" w:lineRule="auto"/>
        <w:rPr>
          <w:rFonts w:ascii="Arial" w:eastAsia="Times New Roman" w:hAnsi="Arial" w:cs="Arial"/>
          <w:szCs w:val="20"/>
          <w:lang w:eastAsia="de-CH"/>
        </w:rPr>
      </w:pPr>
      <w:r w:rsidRPr="005919F5">
        <w:rPr>
          <w:rFonts w:ascii="Arial" w:eastAsia="Times New Roman" w:hAnsi="Arial" w:cs="Arial"/>
          <w:b/>
          <w:szCs w:val="20"/>
          <w:lang w:eastAsia="de-CH"/>
        </w:rPr>
        <w:t>Haftpflichtversicherung</w:t>
      </w:r>
      <w:r w:rsidRPr="005919F5">
        <w:rPr>
          <w:rFonts w:ascii="Arial" w:eastAsia="Times New Roman" w:hAnsi="Arial" w:cs="Arial"/>
          <w:szCs w:val="20"/>
          <w:lang w:eastAsia="de-CH"/>
        </w:rPr>
        <w:t xml:space="preserve"> (obligatorisch)</w:t>
      </w:r>
      <w:r w:rsidRPr="005919F5">
        <w:rPr>
          <w:rFonts w:ascii="Arial" w:eastAsia="Times New Roman" w:hAnsi="Arial" w:cs="Arial"/>
          <w:szCs w:val="20"/>
          <w:lang w:eastAsia="de-CH"/>
        </w:rPr>
        <w:tab/>
      </w:r>
      <w:r w:rsidRPr="005919F5">
        <w:rPr>
          <w:rFonts w:ascii="Arial" w:eastAsia="Times New Roman" w:hAnsi="Arial" w:cs="Arial"/>
          <w:szCs w:val="20"/>
          <w:lang w:eastAsia="de-CH"/>
        </w:rPr>
        <w:tab/>
      </w:r>
    </w:p>
    <w:p w14:paraId="6ED71D7E" w14:textId="45A1CABF" w:rsidR="00623590" w:rsidRPr="00FA520D" w:rsidRDefault="00000000" w:rsidP="00623590">
      <w:pPr>
        <w:spacing w:line="360" w:lineRule="auto"/>
        <w:rPr>
          <w:rFonts w:ascii="Arial" w:eastAsia="Times New Roman" w:hAnsi="Arial" w:cs="Arial"/>
          <w:szCs w:val="20"/>
          <w:lang w:eastAsia="de-CH"/>
        </w:rPr>
      </w:pPr>
      <w:sdt>
        <w:sdtPr>
          <w:rPr>
            <w:rFonts w:ascii="Arial" w:eastAsia="Times New Roman" w:hAnsi="Arial" w:cs="Arial"/>
            <w:szCs w:val="20"/>
            <w:lang w:eastAsia="de-CH"/>
          </w:rPr>
          <w:id w:val="1228422839"/>
          <w14:checkbox>
            <w14:checked w14:val="0"/>
            <w14:checkedState w14:val="2612" w14:font="MS Gothic"/>
            <w14:uncheckedState w14:val="2610" w14:font="MS Gothic"/>
          </w14:checkbox>
        </w:sdtPr>
        <w:sdtContent>
          <w:r w:rsidR="00623590">
            <w:rPr>
              <w:rFonts w:ascii="MS Gothic" w:eastAsia="MS Gothic" w:hAnsi="MS Gothic" w:cs="Arial" w:hint="eastAsia"/>
              <w:szCs w:val="20"/>
              <w:lang w:eastAsia="de-CH"/>
            </w:rPr>
            <w:t>☐</w:t>
          </w:r>
        </w:sdtContent>
      </w:sdt>
      <w:r w:rsidR="00623590" w:rsidRPr="005919F5">
        <w:rPr>
          <w:rFonts w:ascii="Arial" w:eastAsia="Times New Roman" w:hAnsi="Arial" w:cs="Arial"/>
          <w:szCs w:val="20"/>
          <w:lang w:eastAsia="de-CH"/>
        </w:rPr>
        <w:t xml:space="preserve"> vorhanden   </w:t>
      </w:r>
      <w:r w:rsidR="00623590" w:rsidRPr="005919F5">
        <w:rPr>
          <w:rFonts w:ascii="Arial" w:eastAsia="Times New Roman" w:hAnsi="Arial" w:cs="Arial"/>
          <w:szCs w:val="20"/>
          <w:lang w:eastAsia="de-CH"/>
        </w:rPr>
        <w:tab/>
      </w:r>
      <w:r w:rsidR="00623590" w:rsidRPr="005919F5">
        <w:rPr>
          <w:rFonts w:ascii="Arial" w:eastAsia="Times New Roman" w:hAnsi="Arial" w:cs="Arial"/>
          <w:szCs w:val="20"/>
          <w:lang w:eastAsia="de-CH"/>
        </w:rPr>
        <w:tab/>
      </w:r>
      <w:sdt>
        <w:sdtPr>
          <w:rPr>
            <w:rFonts w:ascii="Arial" w:eastAsia="Times New Roman" w:hAnsi="Arial" w:cs="Arial"/>
            <w:szCs w:val="20"/>
            <w:lang w:eastAsia="de-CH"/>
          </w:rPr>
          <w:id w:val="1432317299"/>
          <w14:checkbox>
            <w14:checked w14:val="0"/>
            <w14:checkedState w14:val="2612" w14:font="MS Gothic"/>
            <w14:uncheckedState w14:val="2610" w14:font="MS Gothic"/>
          </w14:checkbox>
        </w:sdtPr>
        <w:sdtContent>
          <w:r w:rsidR="00623590">
            <w:rPr>
              <w:rFonts w:ascii="MS Gothic" w:eastAsia="MS Gothic" w:hAnsi="MS Gothic" w:cs="Arial" w:hint="eastAsia"/>
              <w:szCs w:val="20"/>
              <w:lang w:eastAsia="de-CH"/>
            </w:rPr>
            <w:t>☐</w:t>
          </w:r>
        </w:sdtContent>
      </w:sdt>
      <w:r w:rsidR="00623590" w:rsidRPr="005919F5">
        <w:rPr>
          <w:rFonts w:ascii="Arial" w:eastAsia="Times New Roman" w:hAnsi="Arial" w:cs="Arial"/>
          <w:szCs w:val="20"/>
          <w:lang w:eastAsia="de-CH"/>
        </w:rPr>
        <w:t xml:space="preserve"> zuweisende Stelle organisiert</w:t>
      </w:r>
      <w:r w:rsidR="00623590" w:rsidRPr="005919F5">
        <w:rPr>
          <w:rFonts w:ascii="Arial" w:eastAsia="Times New Roman" w:hAnsi="Arial" w:cs="Arial"/>
          <w:szCs w:val="20"/>
          <w:lang w:eastAsia="de-CH"/>
        </w:rPr>
        <w:tab/>
      </w:r>
      <w:sdt>
        <w:sdtPr>
          <w:rPr>
            <w:rFonts w:ascii="Arial" w:eastAsia="Times New Roman" w:hAnsi="Arial" w:cs="Arial"/>
            <w:szCs w:val="20"/>
            <w:lang w:eastAsia="de-CH"/>
          </w:rPr>
          <w:id w:val="-1525471256"/>
          <w14:checkbox>
            <w14:checked w14:val="0"/>
            <w14:checkedState w14:val="2612" w14:font="MS Gothic"/>
            <w14:uncheckedState w14:val="2610" w14:font="MS Gothic"/>
          </w14:checkbox>
        </w:sdtPr>
        <w:sdtContent>
          <w:r w:rsidR="00623590">
            <w:rPr>
              <w:rFonts w:ascii="MS Gothic" w:eastAsia="MS Gothic" w:hAnsi="MS Gothic" w:cs="Arial" w:hint="eastAsia"/>
              <w:szCs w:val="20"/>
              <w:lang w:eastAsia="de-CH"/>
            </w:rPr>
            <w:t>☐</w:t>
          </w:r>
        </w:sdtContent>
      </w:sdt>
      <w:r w:rsidR="00623590" w:rsidRPr="005919F5">
        <w:rPr>
          <w:rFonts w:ascii="Arial" w:eastAsia="Times New Roman" w:hAnsi="Arial" w:cs="Arial"/>
          <w:szCs w:val="20"/>
          <w:lang w:eastAsia="de-CH"/>
        </w:rPr>
        <w:t xml:space="preserve"> HOPE organisiert Fr. 16</w:t>
      </w:r>
      <w:r w:rsidR="00476CA0">
        <w:rPr>
          <w:rFonts w:ascii="Arial" w:eastAsia="Times New Roman" w:hAnsi="Arial" w:cs="Arial"/>
          <w:szCs w:val="20"/>
          <w:lang w:eastAsia="de-CH"/>
        </w:rPr>
        <w:t>9</w:t>
      </w:r>
      <w:r w:rsidR="00623590" w:rsidRPr="005919F5">
        <w:rPr>
          <w:rFonts w:ascii="Arial" w:eastAsia="Times New Roman" w:hAnsi="Arial" w:cs="Arial"/>
          <w:szCs w:val="20"/>
          <w:lang w:eastAsia="de-CH"/>
        </w:rPr>
        <w:t>.–/Jahr</w:t>
      </w:r>
    </w:p>
    <w:p w14:paraId="4D936AFA"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b/>
          <w:szCs w:val="20"/>
          <w:lang w:eastAsia="de-CH"/>
        </w:rPr>
        <w:t>Tagesstruktur</w:t>
      </w:r>
      <w:r w:rsidRPr="00207921">
        <w:rPr>
          <w:rFonts w:ascii="Arial" w:eastAsia="Times New Roman" w:hAnsi="Arial" w:cs="Arial"/>
          <w:szCs w:val="20"/>
          <w:lang w:eastAsia="de-CH"/>
        </w:rPr>
        <w:t xml:space="preserve"> (obligatorisch)</w:t>
      </w:r>
      <w:r w:rsidRPr="00207921">
        <w:rPr>
          <w:rFonts w:ascii="Arial" w:eastAsia="Times New Roman" w:hAnsi="Arial" w:cs="Arial"/>
          <w:szCs w:val="20"/>
          <w:lang w:eastAsia="de-CH"/>
        </w:rPr>
        <w:tab/>
      </w:r>
    </w:p>
    <w:p w14:paraId="2B7BCA92" w14:textId="77777777" w:rsidR="00623590" w:rsidRPr="00207921" w:rsidRDefault="00000000" w:rsidP="00623590">
      <w:pPr>
        <w:spacing w:line="480" w:lineRule="auto"/>
        <w:rPr>
          <w:rFonts w:ascii="Arial" w:eastAsia="Times New Roman" w:hAnsi="Arial" w:cs="Arial"/>
          <w:szCs w:val="20"/>
          <w:lang w:eastAsia="de-CH"/>
        </w:rPr>
      </w:pPr>
      <w:sdt>
        <w:sdtPr>
          <w:rPr>
            <w:rFonts w:ascii="Arial" w:eastAsia="Times New Roman" w:hAnsi="Arial" w:cs="Arial"/>
            <w:szCs w:val="20"/>
            <w:lang w:eastAsia="de-CH"/>
          </w:rPr>
          <w:id w:val="1344273724"/>
          <w14:checkbox>
            <w14:checked w14:val="0"/>
            <w14:checkedState w14:val="2612" w14:font="MS Gothic"/>
            <w14:uncheckedState w14:val="2610" w14:font="MS Gothic"/>
          </w14:checkbox>
        </w:sdtPr>
        <w:sdtContent>
          <w:r w:rsidR="00623590">
            <w:rPr>
              <w:rFonts w:ascii="MS Gothic" w:eastAsia="MS Gothic" w:hAnsi="MS Gothic" w:cs="Arial" w:hint="eastAsia"/>
              <w:szCs w:val="20"/>
              <w:lang w:eastAsia="de-CH"/>
            </w:rPr>
            <w:t>☐</w:t>
          </w:r>
        </w:sdtContent>
      </w:sdt>
      <w:r w:rsidR="00623590" w:rsidRPr="00207921">
        <w:rPr>
          <w:rFonts w:ascii="Arial" w:eastAsia="Times New Roman" w:hAnsi="Arial" w:cs="Arial"/>
          <w:szCs w:val="20"/>
          <w:lang w:eastAsia="de-CH"/>
        </w:rPr>
        <w:t xml:space="preserve">  extern in (Institution) </w:t>
      </w:r>
      <w:r w:rsidR="00623590" w:rsidRPr="00E023E0">
        <w:rPr>
          <w:rFonts w:cs="Arial"/>
        </w:rPr>
        <w:fldChar w:fldCharType="begin">
          <w:ffData>
            <w:name w:val="Text6"/>
            <w:enabled/>
            <w:calcOnExit w:val="0"/>
            <w:textInput/>
          </w:ffData>
        </w:fldChar>
      </w:r>
      <w:r w:rsidR="00623590" w:rsidRPr="00E023E0">
        <w:rPr>
          <w:rFonts w:cs="Arial"/>
        </w:rPr>
        <w:instrText xml:space="preserve"> FORMTEXT </w:instrText>
      </w:r>
      <w:r w:rsidR="00623590" w:rsidRPr="00E023E0">
        <w:rPr>
          <w:rFonts w:cs="Arial"/>
        </w:rPr>
      </w:r>
      <w:r w:rsidR="00623590" w:rsidRPr="00E023E0">
        <w:rPr>
          <w:rFonts w:cs="Arial"/>
        </w:rPr>
        <w:fldChar w:fldCharType="separate"/>
      </w:r>
      <w:r w:rsidR="00623590" w:rsidRPr="00E023E0">
        <w:rPr>
          <w:rFonts w:cs="Arial"/>
          <w:noProof/>
        </w:rPr>
        <w:t> </w:t>
      </w:r>
      <w:r w:rsidR="00623590" w:rsidRPr="00E023E0">
        <w:rPr>
          <w:rFonts w:cs="Arial"/>
          <w:noProof/>
        </w:rPr>
        <w:t> </w:t>
      </w:r>
      <w:r w:rsidR="00623590" w:rsidRPr="00E023E0">
        <w:rPr>
          <w:rFonts w:cs="Arial"/>
          <w:noProof/>
        </w:rPr>
        <w:t> </w:t>
      </w:r>
      <w:r w:rsidR="00623590" w:rsidRPr="00E023E0">
        <w:rPr>
          <w:rFonts w:cs="Arial"/>
          <w:noProof/>
        </w:rPr>
        <w:t> </w:t>
      </w:r>
      <w:r w:rsidR="00623590" w:rsidRPr="00E023E0">
        <w:rPr>
          <w:rFonts w:cs="Arial"/>
          <w:noProof/>
        </w:rPr>
        <w:t> </w:t>
      </w:r>
      <w:r w:rsidR="00623590" w:rsidRPr="00E023E0">
        <w:rPr>
          <w:rFonts w:cs="Arial"/>
        </w:rPr>
        <w:fldChar w:fldCharType="end"/>
      </w:r>
    </w:p>
    <w:p w14:paraId="4716FD09" w14:textId="77777777" w:rsidR="00623590" w:rsidRPr="00207921" w:rsidRDefault="00000000" w:rsidP="00623590">
      <w:pPr>
        <w:spacing w:line="480" w:lineRule="auto"/>
        <w:rPr>
          <w:rFonts w:ascii="Arial" w:eastAsia="Times New Roman" w:hAnsi="Arial" w:cs="Arial"/>
          <w:szCs w:val="20"/>
          <w:lang w:eastAsia="de-CH"/>
        </w:rPr>
      </w:pPr>
      <w:sdt>
        <w:sdtPr>
          <w:rPr>
            <w:rFonts w:ascii="Arial" w:eastAsia="Times New Roman" w:hAnsi="Arial" w:cs="Arial"/>
            <w:szCs w:val="20"/>
            <w:lang w:eastAsia="de-CH"/>
          </w:rPr>
          <w:id w:val="807441986"/>
          <w14:checkbox>
            <w14:checked w14:val="0"/>
            <w14:checkedState w14:val="2612" w14:font="MS Gothic"/>
            <w14:uncheckedState w14:val="2610" w14:font="MS Gothic"/>
          </w14:checkbox>
        </w:sdtPr>
        <w:sdtContent>
          <w:r w:rsidR="00623590">
            <w:rPr>
              <w:rFonts w:ascii="MS Gothic" w:eastAsia="MS Gothic" w:hAnsi="MS Gothic" w:cs="Arial" w:hint="eastAsia"/>
              <w:szCs w:val="20"/>
              <w:lang w:eastAsia="de-CH"/>
            </w:rPr>
            <w:t>☐</w:t>
          </w:r>
        </w:sdtContent>
      </w:sdt>
      <w:r w:rsidR="00623590" w:rsidRPr="00207921">
        <w:rPr>
          <w:rFonts w:ascii="Arial" w:eastAsia="Times New Roman" w:hAnsi="Arial" w:cs="Arial"/>
          <w:szCs w:val="20"/>
          <w:lang w:eastAsia="de-CH"/>
        </w:rPr>
        <w:t xml:space="preserve">  intern</w:t>
      </w:r>
    </w:p>
    <w:p w14:paraId="57F60C5F"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szCs w:val="20"/>
          <w:lang w:eastAsia="de-CH"/>
        </w:rPr>
        <w:t>Die Ziffern 1.1 bis 2.7 dieses Dokuments (Seiten 1- 2) sind integrierter Bestandteil dieser Vereinbarung.</w:t>
      </w:r>
    </w:p>
    <w:p w14:paraId="15458B01" w14:textId="77777777" w:rsidR="00623590" w:rsidRPr="00207921" w:rsidRDefault="00623590" w:rsidP="00623590">
      <w:pPr>
        <w:spacing w:line="480" w:lineRule="auto"/>
        <w:rPr>
          <w:rFonts w:ascii="Arial" w:eastAsia="Times New Roman" w:hAnsi="Arial" w:cs="Arial"/>
          <w:szCs w:val="20"/>
          <w:lang w:eastAsia="de-CH"/>
        </w:rPr>
      </w:pPr>
      <w:r w:rsidRPr="00207921">
        <w:rPr>
          <w:rFonts w:ascii="Arial" w:eastAsia="Times New Roman" w:hAnsi="Arial" w:cs="Arial"/>
          <w:szCs w:val="20"/>
          <w:lang w:eastAsia="de-CH"/>
        </w:rPr>
        <w:t xml:space="preserve">Ort, Datum </w:t>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p w14:paraId="27F26DD2" w14:textId="77777777" w:rsidR="00623590" w:rsidRPr="00207921" w:rsidRDefault="00623590" w:rsidP="00623590">
      <w:pPr>
        <w:spacing w:line="480" w:lineRule="auto"/>
        <w:rPr>
          <w:rFonts w:ascii="Arial" w:eastAsia="Times New Roman" w:hAnsi="Arial" w:cs="Arial"/>
          <w:szCs w:val="20"/>
          <w:lang w:eastAsia="de-CH"/>
        </w:rPr>
      </w:pPr>
    </w:p>
    <w:p w14:paraId="6785B6A9" w14:textId="5DE0F296" w:rsidR="00685CD2" w:rsidRPr="00913EE6" w:rsidRDefault="00623590" w:rsidP="00B34538">
      <w:pPr>
        <w:spacing w:line="480" w:lineRule="auto"/>
        <w:rPr>
          <w:rFonts w:ascii="Arial" w:hAnsi="Arial" w:cs="Arial"/>
          <w:szCs w:val="20"/>
        </w:rPr>
      </w:pPr>
      <w:r w:rsidRPr="00207921">
        <w:rPr>
          <w:rFonts w:ascii="Arial" w:eastAsia="Times New Roman" w:hAnsi="Arial" w:cs="Arial"/>
          <w:szCs w:val="20"/>
          <w:lang w:eastAsia="de-CH"/>
        </w:rPr>
        <w:t>Kostenträger: Stempel und Unterschrift:</w:t>
      </w:r>
      <w:r w:rsidRPr="00623590">
        <w:rPr>
          <w:rFonts w:cs="Arial"/>
        </w:rPr>
        <w:t xml:space="preserve"> </w:t>
      </w:r>
      <w:r w:rsidRPr="00E023E0">
        <w:rPr>
          <w:rFonts w:cs="Arial"/>
        </w:rPr>
        <w:fldChar w:fldCharType="begin">
          <w:ffData>
            <w:name w:val="Text6"/>
            <w:enabled/>
            <w:calcOnExit w:val="0"/>
            <w:textInput/>
          </w:ffData>
        </w:fldChar>
      </w:r>
      <w:r w:rsidRPr="00E023E0">
        <w:rPr>
          <w:rFonts w:cs="Arial"/>
        </w:rPr>
        <w:instrText xml:space="preserve"> FORMTEXT </w:instrText>
      </w:r>
      <w:r w:rsidRPr="00E023E0">
        <w:rPr>
          <w:rFonts w:cs="Arial"/>
        </w:rPr>
      </w:r>
      <w:r w:rsidRPr="00E023E0">
        <w:rPr>
          <w:rFonts w:cs="Arial"/>
        </w:rPr>
        <w:fldChar w:fldCharType="separate"/>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noProof/>
        </w:rPr>
        <w:t> </w:t>
      </w:r>
      <w:r w:rsidRPr="00E023E0">
        <w:rPr>
          <w:rFonts w:cs="Arial"/>
        </w:rPr>
        <w:fldChar w:fldCharType="end"/>
      </w:r>
    </w:p>
    <w:sectPr w:rsidR="00685CD2" w:rsidRPr="00913EE6" w:rsidSect="008F51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0541" w14:textId="77777777" w:rsidR="00612009" w:rsidRDefault="00612009" w:rsidP="00F91D37">
      <w:pPr>
        <w:spacing w:line="240" w:lineRule="auto"/>
      </w:pPr>
      <w:r>
        <w:separator/>
      </w:r>
    </w:p>
  </w:endnote>
  <w:endnote w:type="continuationSeparator" w:id="0">
    <w:p w14:paraId="1F7CCC6E" w14:textId="77777777" w:rsidR="00612009" w:rsidRDefault="0061200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Roboto">
    <w:altName w:val="Arial"/>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5B4" w14:textId="77777777" w:rsidR="00EE119F" w:rsidRDefault="00EE1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11F1" w14:textId="0C0A875E" w:rsidR="0084016B" w:rsidRPr="00EB75C8" w:rsidRDefault="00EE119F" w:rsidP="001B0602">
    <w:pPr>
      <w:pStyle w:val="Fuzeile"/>
      <w:rPr>
        <w:color w:val="auto"/>
      </w:rPr>
    </w:pPr>
    <w:r>
      <w:rPr>
        <w:color w:val="auto"/>
      </w:rPr>
      <w:t>Notpension</w:t>
    </w:r>
    <w:r w:rsidR="0084016B" w:rsidRPr="00EB75C8">
      <w:rPr>
        <w:color w:val="auto"/>
      </w:rPr>
      <w:t xml:space="preserve"> </w:t>
    </w:r>
    <w:r w:rsidR="004F6622">
      <w:rPr>
        <w:color w:val="auto"/>
      </w:rPr>
      <w:t>Leistungsangebot</w:t>
    </w:r>
    <w:r w:rsidR="0084016B" w:rsidRPr="00EB75C8">
      <w:rPr>
        <w:color w:val="auto"/>
      </w:rPr>
      <w:t xml:space="preserve"> Wohnen </w:t>
    </w:r>
    <w:r w:rsidR="004F6622">
      <w:rPr>
        <w:color w:val="auto"/>
      </w:rPr>
      <w:t>mit IV</w:t>
    </w:r>
    <w:r w:rsidR="0084016B" w:rsidRPr="00EB75C8">
      <w:rPr>
        <w:color w:val="auto"/>
      </w:rPr>
      <w:tab/>
      <w:t xml:space="preserve">Seite </w:t>
    </w:r>
    <w:r w:rsidR="0084016B" w:rsidRPr="00EB75C8">
      <w:rPr>
        <w:color w:val="auto"/>
      </w:rPr>
      <w:fldChar w:fldCharType="begin"/>
    </w:r>
    <w:r w:rsidR="0084016B" w:rsidRPr="00EB75C8">
      <w:rPr>
        <w:color w:val="auto"/>
      </w:rPr>
      <w:instrText xml:space="preserve"> PAGE   \* MERGEFORMAT </w:instrText>
    </w:r>
    <w:r w:rsidR="0084016B" w:rsidRPr="00EB75C8">
      <w:rPr>
        <w:color w:val="auto"/>
      </w:rPr>
      <w:fldChar w:fldCharType="separate"/>
    </w:r>
    <w:r w:rsidR="00054B38">
      <w:rPr>
        <w:noProof/>
        <w:color w:val="auto"/>
      </w:rPr>
      <w:t>2</w:t>
    </w:r>
    <w:r w:rsidR="0084016B" w:rsidRPr="00EB75C8">
      <w:rPr>
        <w:color w:val="auto"/>
      </w:rPr>
      <w:fldChar w:fldCharType="end"/>
    </w:r>
    <w:r w:rsidR="0084016B" w:rsidRPr="00EB75C8">
      <w:rPr>
        <w:color w:val="auto"/>
      </w:rPr>
      <w:t>/</w:t>
    </w:r>
    <w:r w:rsidR="00EB75C8" w:rsidRPr="00EB75C8">
      <w:rPr>
        <w:color w:val="auto"/>
      </w:rPr>
      <w:fldChar w:fldCharType="begin"/>
    </w:r>
    <w:r w:rsidR="00EB75C8" w:rsidRPr="00EB75C8">
      <w:rPr>
        <w:color w:val="auto"/>
      </w:rPr>
      <w:instrText xml:space="preserve"> NUMPAGES   \* MERGEFORMAT </w:instrText>
    </w:r>
    <w:r w:rsidR="00EB75C8" w:rsidRPr="00EB75C8">
      <w:rPr>
        <w:color w:val="auto"/>
      </w:rPr>
      <w:fldChar w:fldCharType="separate"/>
    </w:r>
    <w:r w:rsidR="00054B38">
      <w:rPr>
        <w:noProof/>
        <w:color w:val="auto"/>
      </w:rPr>
      <w:t>3</w:t>
    </w:r>
    <w:r w:rsidR="00EB75C8" w:rsidRPr="00EB75C8">
      <w:rPr>
        <w:noProof/>
        <w:color w:val="auto"/>
      </w:rPr>
      <w:fldChar w:fldCharType="end"/>
    </w:r>
    <w:r w:rsidR="0084016B" w:rsidRPr="00EB75C8">
      <w:rPr>
        <w:noProof/>
        <w:color w:val="auto"/>
      </w:rPr>
      <w:tab/>
      <w:t xml:space="preserve">Version </w:t>
    </w:r>
    <w:r w:rsidR="00476CA0">
      <w:rPr>
        <w:noProof/>
        <w:color w:val="auto"/>
      </w:rPr>
      <w:t>Januar</w:t>
    </w:r>
    <w:r w:rsidR="004F6622">
      <w:rPr>
        <w:noProof/>
        <w:color w:val="auto"/>
      </w:rPr>
      <w:t xml:space="preserve"> 20</w:t>
    </w:r>
    <w:r w:rsidR="00B34538">
      <w:rPr>
        <w:noProof/>
        <w:color w:val="auto"/>
      </w:rPr>
      <w:t>2</w:t>
    </w:r>
    <w:r w:rsidR="00476CA0">
      <w:rPr>
        <w:noProof/>
        <w:color w:val="auto"/>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E1EC" w14:textId="77777777" w:rsidR="0084016B" w:rsidRDefault="00157786">
    <w:pPr>
      <w:pStyle w:val="Fuzeile"/>
    </w:pPr>
    <w:r>
      <w:rPr>
        <w:noProof/>
        <w:lang w:eastAsia="de-CH"/>
      </w:rPr>
      <w:drawing>
        <wp:anchor distT="0" distB="0" distL="114300" distR="114300" simplePos="0" relativeHeight="251660288" behindDoc="1" locked="0" layoutInCell="1" allowOverlap="1" wp14:anchorId="68E4A74B" wp14:editId="26F2E873">
          <wp:simplePos x="0" y="0"/>
          <wp:positionH relativeFrom="column">
            <wp:posOffset>3743325</wp:posOffset>
          </wp:positionH>
          <wp:positionV relativeFrom="paragraph">
            <wp:posOffset>-496943</wp:posOffset>
          </wp:positionV>
          <wp:extent cx="2019300" cy="714375"/>
          <wp:effectExtent l="0" t="0" r="0" b="9525"/>
          <wp:wrapTight wrapText="bothSides">
            <wp:wrapPolygon edited="0">
              <wp:start x="0" y="0"/>
              <wp:lineTo x="0" y="21312"/>
              <wp:lineTo x="21396" y="21312"/>
              <wp:lineTo x="21396" y="0"/>
              <wp:lineTo x="0" y="0"/>
            </wp:wrapPolygon>
          </wp:wrapTight>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2019300" cy="714375"/>
                  </a:xfrm>
                  <a:prstGeom prst="rect">
                    <a:avLst/>
                  </a:prstGeom>
                </pic:spPr>
              </pic:pic>
            </a:graphicData>
          </a:graphic>
        </wp:anchor>
      </w:drawing>
    </w:r>
    <w:r>
      <w:rPr>
        <w:noProof/>
        <w:lang w:eastAsia="de-CH"/>
      </w:rPr>
      <mc:AlternateContent>
        <mc:Choice Requires="wpg">
          <w:drawing>
            <wp:anchor distT="0" distB="0" distL="114300" distR="114300" simplePos="0" relativeHeight="251656192" behindDoc="0" locked="0" layoutInCell="1" allowOverlap="1" wp14:anchorId="4FCC5573" wp14:editId="6CF6F62A">
              <wp:simplePos x="0" y="0"/>
              <wp:positionH relativeFrom="column">
                <wp:posOffset>-188595</wp:posOffset>
              </wp:positionH>
              <wp:positionV relativeFrom="paragraph">
                <wp:posOffset>-296545</wp:posOffset>
              </wp:positionV>
              <wp:extent cx="2767131" cy="568960"/>
              <wp:effectExtent l="0" t="0" r="14605" b="2540"/>
              <wp:wrapNone/>
              <wp:docPr id="5" name="Gruppieren 5"/>
              <wp:cNvGraphicFramePr/>
              <a:graphic xmlns:a="http://schemas.openxmlformats.org/drawingml/2006/main">
                <a:graphicData uri="http://schemas.microsoft.com/office/word/2010/wordprocessingGroup">
                  <wpg:wgp>
                    <wpg:cNvGrpSpPr/>
                    <wpg:grpSpPr>
                      <a:xfrm>
                        <a:off x="0" y="0"/>
                        <a:ext cx="2767131" cy="568960"/>
                        <a:chOff x="0" y="0"/>
                        <a:chExt cx="2767965" cy="521335"/>
                      </a:xfrm>
                    </wpg:grpSpPr>
                    <wps:wsp>
                      <wps:cNvPr id="6" name="Textfeld 6"/>
                      <wps:cNvSpPr txBox="1"/>
                      <wps:spPr>
                        <a:xfrm>
                          <a:off x="0" y="0"/>
                          <a:ext cx="125730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E9DD8" w14:textId="77777777" w:rsidR="0084016B" w:rsidRPr="00481870" w:rsidRDefault="0084016B" w:rsidP="0084016B">
                            <w:pPr>
                              <w:pStyle w:val="Fuzeile"/>
                              <w:ind w:left="284"/>
                              <w:rPr>
                                <w:szCs w:val="16"/>
                              </w:rPr>
                            </w:pPr>
                            <w:r w:rsidRPr="00481870">
                              <w:rPr>
                                <w:szCs w:val="16"/>
                              </w:rPr>
                              <w:t xml:space="preserve">HOPE </w:t>
                            </w:r>
                          </w:p>
                          <w:p w14:paraId="380A5996" w14:textId="77777777" w:rsidR="0084016B" w:rsidRPr="00481870" w:rsidRDefault="0084016B" w:rsidP="0084016B">
                            <w:pPr>
                              <w:pStyle w:val="Fuzeile"/>
                              <w:ind w:left="284"/>
                              <w:rPr>
                                <w:szCs w:val="16"/>
                              </w:rPr>
                            </w:pPr>
                            <w:r w:rsidRPr="00481870">
                              <w:rPr>
                                <w:szCs w:val="16"/>
                              </w:rPr>
                              <w:t>Christliches Sozialwerk</w:t>
                            </w:r>
                          </w:p>
                          <w:p w14:paraId="001B9B79" w14:textId="77777777" w:rsidR="0084016B" w:rsidRPr="00481870" w:rsidRDefault="0084016B" w:rsidP="0084016B">
                            <w:pPr>
                              <w:pStyle w:val="Fuzeile"/>
                              <w:ind w:left="284"/>
                              <w:rPr>
                                <w:szCs w:val="16"/>
                              </w:rPr>
                            </w:pPr>
                            <w:r w:rsidRPr="00481870">
                              <w:rPr>
                                <w:szCs w:val="16"/>
                              </w:rPr>
                              <w:t>Stadtturmstrasse 16</w:t>
                            </w:r>
                          </w:p>
                          <w:p w14:paraId="3E282B7A" w14:textId="77777777" w:rsidR="0084016B" w:rsidRPr="00481870" w:rsidRDefault="0084016B" w:rsidP="0084016B">
                            <w:pPr>
                              <w:pStyle w:val="Fuzeile"/>
                              <w:ind w:left="284"/>
                              <w:rPr>
                                <w:szCs w:val="16"/>
                              </w:rPr>
                            </w:pPr>
                            <w:r w:rsidRPr="00481870">
                              <w:rPr>
                                <w:szCs w:val="16"/>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feld 7"/>
                      <wps:cNvSpPr txBox="1"/>
                      <wps:spPr>
                        <a:xfrm>
                          <a:off x="1510665" y="0"/>
                          <a:ext cx="125730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B0B23" w14:textId="77777777" w:rsidR="0084016B" w:rsidRPr="00481870" w:rsidRDefault="0084016B" w:rsidP="0084016B">
                            <w:pPr>
                              <w:pStyle w:val="Fuzeile"/>
                              <w:rPr>
                                <w:rFonts w:asciiTheme="majorHAnsi" w:hAnsiTheme="majorHAnsi"/>
                                <w:szCs w:val="16"/>
                              </w:rPr>
                            </w:pPr>
                            <w:r w:rsidRPr="00481870">
                              <w:rPr>
                                <w:rFonts w:asciiTheme="majorHAnsi" w:hAnsiTheme="majorHAnsi"/>
                                <w:szCs w:val="16"/>
                              </w:rPr>
                              <w:t>056 221 84 64</w:t>
                            </w:r>
                          </w:p>
                          <w:p w14:paraId="5D1703FF" w14:textId="77777777" w:rsidR="0084016B" w:rsidRPr="00481870" w:rsidRDefault="0084016B" w:rsidP="0084016B">
                            <w:pPr>
                              <w:pStyle w:val="Fuzeile"/>
                              <w:rPr>
                                <w:rFonts w:asciiTheme="majorHAnsi" w:hAnsiTheme="majorHAnsi"/>
                                <w:szCs w:val="16"/>
                              </w:rPr>
                            </w:pPr>
                            <w:r w:rsidRPr="00481870">
                              <w:rPr>
                                <w:rFonts w:asciiTheme="majorHAnsi" w:hAnsiTheme="majorHAnsi"/>
                                <w:szCs w:val="16"/>
                              </w:rPr>
                              <w:t>PC-Konto: 50-18771-9</w:t>
                            </w:r>
                          </w:p>
                          <w:p w14:paraId="57013603" w14:textId="77777777" w:rsidR="0084016B" w:rsidRPr="00481870" w:rsidRDefault="00000000" w:rsidP="0084016B">
                            <w:pPr>
                              <w:pStyle w:val="Fuzeile"/>
                              <w:rPr>
                                <w:rFonts w:asciiTheme="majorHAnsi" w:hAnsiTheme="majorHAnsi"/>
                                <w:szCs w:val="16"/>
                              </w:rPr>
                            </w:pPr>
                            <w:hyperlink r:id="rId2" w:history="1">
                              <w:r w:rsidR="0084016B" w:rsidRPr="00481870">
                                <w:rPr>
                                  <w:rStyle w:val="Hyperlink"/>
                                  <w:rFonts w:asciiTheme="majorHAnsi" w:hAnsiTheme="majorHAnsi"/>
                                  <w:color w:val="E132A1" w:themeColor="accent1"/>
                                  <w:szCs w:val="16"/>
                                </w:rPr>
                                <w:t>hope@hope-baden.ch</w:t>
                              </w:r>
                            </w:hyperlink>
                          </w:p>
                          <w:p w14:paraId="6481EBE7" w14:textId="77777777" w:rsidR="0084016B" w:rsidRPr="00481870" w:rsidRDefault="00000000" w:rsidP="0084016B">
                            <w:pPr>
                              <w:pStyle w:val="Fuzeile"/>
                              <w:rPr>
                                <w:rFonts w:asciiTheme="majorHAnsi" w:hAnsiTheme="majorHAnsi"/>
                                <w:szCs w:val="16"/>
                              </w:rPr>
                            </w:pPr>
                            <w:hyperlink r:id="rId3" w:history="1">
                              <w:r w:rsidR="0084016B" w:rsidRPr="00481870">
                                <w:rPr>
                                  <w:rStyle w:val="Hyperlink"/>
                                  <w:rFonts w:asciiTheme="majorHAnsi" w:hAnsiTheme="majorHAnsi"/>
                                  <w:color w:val="E132A1" w:themeColor="accent1"/>
                                  <w:szCs w:val="16"/>
                                </w:rPr>
                                <w:t>www.hope-baden.ch</w:t>
                              </w:r>
                            </w:hyperlink>
                            <w:r w:rsidR="0084016B" w:rsidRPr="00481870">
                              <w:rPr>
                                <w:rFonts w:asciiTheme="majorHAnsi" w:hAnsiTheme="majorHAnsi"/>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Gerader Verbinder 8"/>
                      <wps:cNvCnPr/>
                      <wps:spPr>
                        <a:xfrm>
                          <a:off x="1255395" y="20955"/>
                          <a:ext cx="0" cy="45000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CC5573" id="Gruppieren 5" o:spid="_x0000_s1026" style="position:absolute;margin-left:-14.85pt;margin-top:-23.35pt;width:217.9pt;height:44.8pt;z-index:251656192" coordsize="2767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">
              <v:shapetype id="_x0000_t202" coordsize="21600,21600" o:spt="202" path="m,l,21600r21600,l21600,xe">
                <v:stroke joinstyle="miter"/>
                <v:path gradientshapeok="t" o:connecttype="rect"/>
              </v:shapetype>
              <v:shape id="Textfeld 6" o:spid="_x0000_s1027" type="#_x0000_t202" style="position:absolute;width:1257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594E9DD8" w14:textId="77777777" w:rsidR="0084016B" w:rsidRPr="00481870" w:rsidRDefault="0084016B" w:rsidP="0084016B">
                      <w:pPr>
                        <w:pStyle w:val="Fuzeile"/>
                        <w:ind w:left="284"/>
                        <w:rPr>
                          <w:szCs w:val="16"/>
                        </w:rPr>
                      </w:pPr>
                      <w:r w:rsidRPr="00481870">
                        <w:rPr>
                          <w:szCs w:val="16"/>
                        </w:rPr>
                        <w:t xml:space="preserve">HOPE </w:t>
                      </w:r>
                    </w:p>
                    <w:p w14:paraId="380A5996" w14:textId="77777777" w:rsidR="0084016B" w:rsidRPr="00481870" w:rsidRDefault="0084016B" w:rsidP="0084016B">
                      <w:pPr>
                        <w:pStyle w:val="Fuzeile"/>
                        <w:ind w:left="284"/>
                        <w:rPr>
                          <w:szCs w:val="16"/>
                        </w:rPr>
                      </w:pPr>
                      <w:r w:rsidRPr="00481870">
                        <w:rPr>
                          <w:szCs w:val="16"/>
                        </w:rPr>
                        <w:t>Christliches Sozialwerk</w:t>
                      </w:r>
                    </w:p>
                    <w:p w14:paraId="001B9B79" w14:textId="77777777" w:rsidR="0084016B" w:rsidRPr="00481870" w:rsidRDefault="0084016B" w:rsidP="0084016B">
                      <w:pPr>
                        <w:pStyle w:val="Fuzeile"/>
                        <w:ind w:left="284"/>
                        <w:rPr>
                          <w:szCs w:val="16"/>
                        </w:rPr>
                      </w:pPr>
                      <w:r w:rsidRPr="00481870">
                        <w:rPr>
                          <w:szCs w:val="16"/>
                        </w:rPr>
                        <w:t>Stadtturmstrasse 16</w:t>
                      </w:r>
                    </w:p>
                    <w:p w14:paraId="3E282B7A" w14:textId="77777777" w:rsidR="0084016B" w:rsidRPr="00481870" w:rsidRDefault="0084016B" w:rsidP="0084016B">
                      <w:pPr>
                        <w:pStyle w:val="Fuzeile"/>
                        <w:ind w:left="284"/>
                        <w:rPr>
                          <w:szCs w:val="16"/>
                        </w:rPr>
                      </w:pPr>
                      <w:r w:rsidRPr="00481870">
                        <w:rPr>
                          <w:szCs w:val="16"/>
                        </w:rPr>
                        <w:t>5400 Baden</w:t>
                      </w:r>
                    </w:p>
                  </w:txbxContent>
                </v:textbox>
              </v:shape>
              <v:shape id="Textfeld 7" o:spid="_x0000_s1028" type="#_x0000_t202" style="position:absolute;left:15106;width:1257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1DEB0B23" w14:textId="77777777" w:rsidR="0084016B" w:rsidRPr="00481870" w:rsidRDefault="0084016B" w:rsidP="0084016B">
                      <w:pPr>
                        <w:pStyle w:val="Fuzeile"/>
                        <w:rPr>
                          <w:rFonts w:asciiTheme="majorHAnsi" w:hAnsiTheme="majorHAnsi"/>
                          <w:szCs w:val="16"/>
                        </w:rPr>
                      </w:pPr>
                      <w:r w:rsidRPr="00481870">
                        <w:rPr>
                          <w:rFonts w:asciiTheme="majorHAnsi" w:hAnsiTheme="majorHAnsi"/>
                          <w:szCs w:val="16"/>
                        </w:rPr>
                        <w:t>056 221 84 64</w:t>
                      </w:r>
                    </w:p>
                    <w:p w14:paraId="5D1703FF" w14:textId="77777777" w:rsidR="0084016B" w:rsidRPr="00481870" w:rsidRDefault="0084016B" w:rsidP="0084016B">
                      <w:pPr>
                        <w:pStyle w:val="Fuzeile"/>
                        <w:rPr>
                          <w:rFonts w:asciiTheme="majorHAnsi" w:hAnsiTheme="majorHAnsi"/>
                          <w:szCs w:val="16"/>
                        </w:rPr>
                      </w:pPr>
                      <w:r w:rsidRPr="00481870">
                        <w:rPr>
                          <w:rFonts w:asciiTheme="majorHAnsi" w:hAnsiTheme="majorHAnsi"/>
                          <w:szCs w:val="16"/>
                        </w:rPr>
                        <w:t>PC-Konto: 50-18771-9</w:t>
                      </w:r>
                    </w:p>
                    <w:p w14:paraId="57013603" w14:textId="77777777" w:rsidR="0084016B" w:rsidRPr="00481870" w:rsidRDefault="00000000" w:rsidP="0084016B">
                      <w:pPr>
                        <w:pStyle w:val="Fuzeile"/>
                        <w:rPr>
                          <w:rFonts w:asciiTheme="majorHAnsi" w:hAnsiTheme="majorHAnsi"/>
                          <w:szCs w:val="16"/>
                        </w:rPr>
                      </w:pPr>
                      <w:hyperlink r:id="rId4" w:history="1">
                        <w:r w:rsidR="0084016B" w:rsidRPr="00481870">
                          <w:rPr>
                            <w:rStyle w:val="Hyperlink"/>
                            <w:rFonts w:asciiTheme="majorHAnsi" w:hAnsiTheme="majorHAnsi"/>
                            <w:color w:val="E132A1" w:themeColor="accent1"/>
                            <w:szCs w:val="16"/>
                          </w:rPr>
                          <w:t>hope@hope-baden.ch</w:t>
                        </w:r>
                      </w:hyperlink>
                    </w:p>
                    <w:p w14:paraId="6481EBE7" w14:textId="77777777" w:rsidR="0084016B" w:rsidRPr="00481870" w:rsidRDefault="00000000" w:rsidP="0084016B">
                      <w:pPr>
                        <w:pStyle w:val="Fuzeile"/>
                        <w:rPr>
                          <w:rFonts w:asciiTheme="majorHAnsi" w:hAnsiTheme="majorHAnsi"/>
                          <w:szCs w:val="16"/>
                        </w:rPr>
                      </w:pPr>
                      <w:hyperlink r:id="rId5" w:history="1">
                        <w:r w:rsidR="0084016B" w:rsidRPr="00481870">
                          <w:rPr>
                            <w:rStyle w:val="Hyperlink"/>
                            <w:rFonts w:asciiTheme="majorHAnsi" w:hAnsiTheme="majorHAnsi"/>
                            <w:color w:val="E132A1" w:themeColor="accent1"/>
                            <w:szCs w:val="16"/>
                          </w:rPr>
                          <w:t>www.hope-baden.ch</w:t>
                        </w:r>
                      </w:hyperlink>
                      <w:r w:rsidR="0084016B" w:rsidRPr="00481870">
                        <w:rPr>
                          <w:rFonts w:asciiTheme="majorHAnsi" w:hAnsiTheme="majorHAnsi"/>
                          <w:szCs w:val="16"/>
                        </w:rPr>
                        <w:t xml:space="preserve"> </w:t>
                      </w:r>
                    </w:p>
                  </w:txbxContent>
                </v:textbox>
              </v:shape>
              <v:line id="Gerader Verbinder 8" o:spid="_x0000_s1029" style="position:absolute;visibility:visible;mso-wrap-style:square" from="12553,209" to="12553,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" strokecolor="#df259a [3044]" strokeweight=".5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ED28" w14:textId="77777777" w:rsidR="00612009" w:rsidRDefault="00612009" w:rsidP="00F91D37">
      <w:pPr>
        <w:spacing w:line="240" w:lineRule="auto"/>
      </w:pPr>
      <w:r>
        <w:separator/>
      </w:r>
    </w:p>
  </w:footnote>
  <w:footnote w:type="continuationSeparator" w:id="0">
    <w:p w14:paraId="7157DE8B" w14:textId="77777777" w:rsidR="00612009" w:rsidRDefault="0061200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5A6F" w14:textId="77777777" w:rsidR="00EE119F" w:rsidRDefault="00EE1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24F6" w14:textId="77777777" w:rsidR="0084016B" w:rsidRDefault="0084016B" w:rsidP="00D56075">
    <w:pPr>
      <w:pStyle w:val="Anleitung"/>
    </w:pPr>
    <w:r>
      <w:t>Logo ein-/ausblenden: Einfügen &gt; Kopf- und Fusszeile.</w:t>
    </w:r>
  </w:p>
  <w:p w14:paraId="2EE5D373" w14:textId="77777777" w:rsidR="0084016B" w:rsidRDefault="0084016B" w:rsidP="00D56075">
    <w:pPr>
      <w:pStyle w:val="Anleitung"/>
    </w:pPr>
    <w:r>
      <w:t>Mit F11 zum nächsten Platzhalter springen.</w:t>
    </w:r>
  </w:p>
  <w:p w14:paraId="41EDB3B3" w14:textId="77777777" w:rsidR="0084016B" w:rsidRPr="00707FB4" w:rsidRDefault="0084016B" w:rsidP="00707F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9B7" w14:textId="77777777" w:rsidR="00044B00" w:rsidRPr="000C1382" w:rsidRDefault="00044B00" w:rsidP="00044B00">
    <w:pPr>
      <w:pStyle w:val="Kopfzeile"/>
      <w:rPr>
        <w:b/>
        <w:color w:val="548DD4" w:themeColor="text2" w:themeTint="99"/>
        <w:sz w:val="32"/>
        <w:szCs w:val="32"/>
      </w:rPr>
    </w:pPr>
    <w:r w:rsidRPr="00FA020A">
      <w:rPr>
        <w:b/>
        <w:color w:val="548DD4" w:themeColor="text2" w:themeTint="99"/>
        <w:sz w:val="32"/>
        <w:szCs w:val="32"/>
      </w:rPr>
      <w:t>HOPE Christliches Sozialwerk</w:t>
    </w:r>
    <w:r>
      <w:rPr>
        <w:noProof/>
        <w:lang w:eastAsia="de-CH"/>
      </w:rPr>
      <w:drawing>
        <wp:anchor distT="0" distB="0" distL="114300" distR="114300" simplePos="0" relativeHeight="251662336" behindDoc="0" locked="0" layoutInCell="1" allowOverlap="1" wp14:anchorId="38662241" wp14:editId="413CEA1C">
          <wp:simplePos x="0" y="0"/>
          <wp:positionH relativeFrom="page">
            <wp:posOffset>5760720</wp:posOffset>
          </wp:positionH>
          <wp:positionV relativeFrom="page">
            <wp:posOffset>317500</wp:posOffset>
          </wp:positionV>
          <wp:extent cx="1382400" cy="1386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a:blip r:embed="rId1">
                    <a:extLst>
                      <a:ext uri="{28A0092B-C50C-407E-A947-70E740481C1C}">
                        <a14:useLocalDpi xmlns:a14="http://schemas.microsoft.com/office/drawing/2010/main" val="0"/>
                      </a:ext>
                    </a:extLst>
                  </a:blip>
                  <a:stretch>
                    <a:fillRect/>
                  </a:stretch>
                </pic:blipFill>
                <pic:spPr>
                  <a:xfrm>
                    <a:off x="0" y="0"/>
                    <a:ext cx="1382400" cy="1386000"/>
                  </a:xfrm>
                  <a:prstGeom prst="rect">
                    <a:avLst/>
                  </a:prstGeom>
                </pic:spPr>
              </pic:pic>
            </a:graphicData>
          </a:graphic>
          <wp14:sizeRelH relativeFrom="margin">
            <wp14:pctWidth>0</wp14:pctWidth>
          </wp14:sizeRelH>
          <wp14:sizeRelV relativeFrom="margin">
            <wp14:pctHeight>0</wp14:pctHeight>
          </wp14:sizeRelV>
        </wp:anchor>
      </w:drawing>
    </w:r>
  </w:p>
  <w:p w14:paraId="74BB814B" w14:textId="7DA95C48" w:rsidR="0084016B" w:rsidRPr="00913EE6" w:rsidRDefault="0084016B" w:rsidP="00913EE6">
    <w:pPr>
      <w:pStyle w:val="Anleitung"/>
      <w:rPr>
        <w:rFonts w:ascii="Arial" w:hAnsi="Arial" w:cs="Arial"/>
        <w:b/>
        <w:color w:val="C6D9F1" w:themeColor="text2" w:themeTint="3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F34D2"/>
    <w:multiLevelType w:val="multilevel"/>
    <w:tmpl w:val="5EF0AF24"/>
    <w:lvl w:ilvl="0">
      <w:start w:val="1"/>
      <w:numFmt w:val="decimal"/>
      <w:lvlText w:val="%1."/>
      <w:lvlJc w:val="left"/>
      <w:pPr>
        <w:ind w:left="360" w:hanging="360"/>
      </w:pPr>
      <w:rPr>
        <w:rFonts w:eastAsia="Calibri" w:hint="default"/>
        <w:b/>
        <w:sz w:val="24"/>
        <w:szCs w:val="24"/>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774C4F"/>
    <w:multiLevelType w:val="hybridMultilevel"/>
    <w:tmpl w:val="5B321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48473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132021">
    <w:abstractNumId w:val="9"/>
  </w:num>
  <w:num w:numId="2" w16cid:durableId="433944848">
    <w:abstractNumId w:val="7"/>
  </w:num>
  <w:num w:numId="3" w16cid:durableId="966932435">
    <w:abstractNumId w:val="6"/>
  </w:num>
  <w:num w:numId="4" w16cid:durableId="255217259">
    <w:abstractNumId w:val="5"/>
  </w:num>
  <w:num w:numId="5" w16cid:durableId="2107268488">
    <w:abstractNumId w:val="4"/>
  </w:num>
  <w:num w:numId="6" w16cid:durableId="1424764095">
    <w:abstractNumId w:val="8"/>
  </w:num>
  <w:num w:numId="7" w16cid:durableId="1008361404">
    <w:abstractNumId w:val="3"/>
  </w:num>
  <w:num w:numId="8" w16cid:durableId="1332677725">
    <w:abstractNumId w:val="2"/>
  </w:num>
  <w:num w:numId="9" w16cid:durableId="653679696">
    <w:abstractNumId w:val="1"/>
  </w:num>
  <w:num w:numId="10" w16cid:durableId="89737522">
    <w:abstractNumId w:val="0"/>
  </w:num>
  <w:num w:numId="11" w16cid:durableId="594940415">
    <w:abstractNumId w:val="17"/>
  </w:num>
  <w:num w:numId="12" w16cid:durableId="1203403240">
    <w:abstractNumId w:val="16"/>
  </w:num>
  <w:num w:numId="13" w16cid:durableId="156114541">
    <w:abstractNumId w:val="14"/>
  </w:num>
  <w:num w:numId="14" w16cid:durableId="2083022196">
    <w:abstractNumId w:val="19"/>
  </w:num>
  <w:num w:numId="15" w16cid:durableId="800151307">
    <w:abstractNumId w:val="18"/>
  </w:num>
  <w:num w:numId="16" w16cid:durableId="769273221">
    <w:abstractNumId w:val="11"/>
  </w:num>
  <w:num w:numId="17" w16cid:durableId="1907298960">
    <w:abstractNumId w:val="15"/>
  </w:num>
  <w:num w:numId="18" w16cid:durableId="1066997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7656353">
    <w:abstractNumId w:val="12"/>
  </w:num>
  <w:num w:numId="20" w16cid:durableId="422576278">
    <w:abstractNumId w:val="10"/>
  </w:num>
  <w:num w:numId="21" w16cid:durableId="1052731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0" w:nlCheck="1" w:checkStyle="0"/>
  <w:activeWritingStyle w:appName="MSWord" w:lang="en-US" w:vendorID="64" w:dllVersion="0" w:nlCheck="1" w:checkStyle="1"/>
  <w:activeWritingStyle w:appName="MSWord" w:lang="fr-CH" w:vendorID="64" w:dllVersion="0" w:nlCheck="1" w:checkStyle="1"/>
  <w:activeWritingStyle w:appName="MSWord" w:lang="de-CH" w:vendorID="64" w:dllVersion="0" w:nlCheck="1" w:checkStyle="0"/>
  <w:activeWritingStyle w:appName="MSWord" w:lang="de-CH" w:vendorID="64" w:dllVersion="6" w:nlCheck="1" w:checkStyle="1"/>
  <w:activeWritingStyle w:appName="MSWord" w:lang="de-CH" w:vendorID="64" w:dllVersion="4096" w:nlCheck="1" w:checkStyle="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51"/>
    <w:rsid w:val="00002978"/>
    <w:rsid w:val="0001010F"/>
    <w:rsid w:val="000266B7"/>
    <w:rsid w:val="000409C8"/>
    <w:rsid w:val="00041700"/>
    <w:rsid w:val="00044B00"/>
    <w:rsid w:val="00045B61"/>
    <w:rsid w:val="00054B38"/>
    <w:rsid w:val="00063BC2"/>
    <w:rsid w:val="000701F1"/>
    <w:rsid w:val="00086FDC"/>
    <w:rsid w:val="00096E8E"/>
    <w:rsid w:val="000B595D"/>
    <w:rsid w:val="000E756F"/>
    <w:rsid w:val="00105ED4"/>
    <w:rsid w:val="00106688"/>
    <w:rsid w:val="001134C7"/>
    <w:rsid w:val="00113CB8"/>
    <w:rsid w:val="0012151C"/>
    <w:rsid w:val="00123016"/>
    <w:rsid w:val="001375AB"/>
    <w:rsid w:val="00144122"/>
    <w:rsid w:val="00154677"/>
    <w:rsid w:val="00157786"/>
    <w:rsid w:val="00167916"/>
    <w:rsid w:val="00181421"/>
    <w:rsid w:val="001826ED"/>
    <w:rsid w:val="001B0602"/>
    <w:rsid w:val="001B06C2"/>
    <w:rsid w:val="001B56D1"/>
    <w:rsid w:val="001D16A8"/>
    <w:rsid w:val="001F0444"/>
    <w:rsid w:val="001F303F"/>
    <w:rsid w:val="001F4A7E"/>
    <w:rsid w:val="001F4B8C"/>
    <w:rsid w:val="00212252"/>
    <w:rsid w:val="0023205B"/>
    <w:rsid w:val="00267F71"/>
    <w:rsid w:val="002849A7"/>
    <w:rsid w:val="00290E37"/>
    <w:rsid w:val="002C6ED5"/>
    <w:rsid w:val="002D38AE"/>
    <w:rsid w:val="002F06AA"/>
    <w:rsid w:val="002F0D45"/>
    <w:rsid w:val="0032330D"/>
    <w:rsid w:val="00333A1B"/>
    <w:rsid w:val="003514EE"/>
    <w:rsid w:val="00364EE3"/>
    <w:rsid w:val="003666AB"/>
    <w:rsid w:val="00375834"/>
    <w:rsid w:val="00387F34"/>
    <w:rsid w:val="003A4896"/>
    <w:rsid w:val="003B508B"/>
    <w:rsid w:val="003D2339"/>
    <w:rsid w:val="003F1A56"/>
    <w:rsid w:val="003F3DD5"/>
    <w:rsid w:val="00422BF9"/>
    <w:rsid w:val="004466B2"/>
    <w:rsid w:val="00476CA0"/>
    <w:rsid w:val="00494FD7"/>
    <w:rsid w:val="004A039B"/>
    <w:rsid w:val="004D179F"/>
    <w:rsid w:val="004D35C2"/>
    <w:rsid w:val="004F5051"/>
    <w:rsid w:val="004F6622"/>
    <w:rsid w:val="00500294"/>
    <w:rsid w:val="005139FA"/>
    <w:rsid w:val="005255AE"/>
    <w:rsid w:val="00526C93"/>
    <w:rsid w:val="00535EA2"/>
    <w:rsid w:val="00542753"/>
    <w:rsid w:val="00560942"/>
    <w:rsid w:val="00577CFC"/>
    <w:rsid w:val="00591832"/>
    <w:rsid w:val="00592841"/>
    <w:rsid w:val="005E5669"/>
    <w:rsid w:val="005F517A"/>
    <w:rsid w:val="005F57BE"/>
    <w:rsid w:val="00602A12"/>
    <w:rsid w:val="006044D5"/>
    <w:rsid w:val="006079D5"/>
    <w:rsid w:val="00612009"/>
    <w:rsid w:val="00622FDC"/>
    <w:rsid w:val="00623590"/>
    <w:rsid w:val="00642F26"/>
    <w:rsid w:val="00651043"/>
    <w:rsid w:val="0065211A"/>
    <w:rsid w:val="0065274C"/>
    <w:rsid w:val="0066056A"/>
    <w:rsid w:val="00664682"/>
    <w:rsid w:val="00685CD2"/>
    <w:rsid w:val="00686D14"/>
    <w:rsid w:val="00687ED7"/>
    <w:rsid w:val="006D456B"/>
    <w:rsid w:val="006E0F4E"/>
    <w:rsid w:val="006F0345"/>
    <w:rsid w:val="006F0469"/>
    <w:rsid w:val="00707FB4"/>
    <w:rsid w:val="00711147"/>
    <w:rsid w:val="00716092"/>
    <w:rsid w:val="007277E3"/>
    <w:rsid w:val="00734458"/>
    <w:rsid w:val="007419CF"/>
    <w:rsid w:val="0074487E"/>
    <w:rsid w:val="00774E70"/>
    <w:rsid w:val="00796CEE"/>
    <w:rsid w:val="0079791B"/>
    <w:rsid w:val="007B34A2"/>
    <w:rsid w:val="007C0B2A"/>
    <w:rsid w:val="007C73A4"/>
    <w:rsid w:val="007E3B8D"/>
    <w:rsid w:val="00804C5A"/>
    <w:rsid w:val="0084016B"/>
    <w:rsid w:val="00841B44"/>
    <w:rsid w:val="00865041"/>
    <w:rsid w:val="00883CC4"/>
    <w:rsid w:val="00891B64"/>
    <w:rsid w:val="008D3AE8"/>
    <w:rsid w:val="008F2BF8"/>
    <w:rsid w:val="008F5177"/>
    <w:rsid w:val="00901735"/>
    <w:rsid w:val="00904970"/>
    <w:rsid w:val="00913EE6"/>
    <w:rsid w:val="009167B4"/>
    <w:rsid w:val="00917832"/>
    <w:rsid w:val="00917B46"/>
    <w:rsid w:val="009213F2"/>
    <w:rsid w:val="00923956"/>
    <w:rsid w:val="0093756D"/>
    <w:rsid w:val="009427E5"/>
    <w:rsid w:val="009613D8"/>
    <w:rsid w:val="00970D56"/>
    <w:rsid w:val="00995CBA"/>
    <w:rsid w:val="0099678C"/>
    <w:rsid w:val="009A1B45"/>
    <w:rsid w:val="009A52E5"/>
    <w:rsid w:val="009B0C96"/>
    <w:rsid w:val="009C222B"/>
    <w:rsid w:val="009C23B9"/>
    <w:rsid w:val="009C67A8"/>
    <w:rsid w:val="009D201B"/>
    <w:rsid w:val="009D5D9C"/>
    <w:rsid w:val="009E2171"/>
    <w:rsid w:val="00A45A98"/>
    <w:rsid w:val="00A575BB"/>
    <w:rsid w:val="00A57815"/>
    <w:rsid w:val="00A62F82"/>
    <w:rsid w:val="00A7133D"/>
    <w:rsid w:val="00AC2D5B"/>
    <w:rsid w:val="00AC745E"/>
    <w:rsid w:val="00AD36B2"/>
    <w:rsid w:val="00AF42D4"/>
    <w:rsid w:val="00AF47AE"/>
    <w:rsid w:val="00AF7CA8"/>
    <w:rsid w:val="00B0107F"/>
    <w:rsid w:val="00B152DF"/>
    <w:rsid w:val="00B20811"/>
    <w:rsid w:val="00B32ABB"/>
    <w:rsid w:val="00B34538"/>
    <w:rsid w:val="00B41FD3"/>
    <w:rsid w:val="00B55781"/>
    <w:rsid w:val="00B74217"/>
    <w:rsid w:val="00B803E7"/>
    <w:rsid w:val="00B82544"/>
    <w:rsid w:val="00B85BF4"/>
    <w:rsid w:val="00BA2C23"/>
    <w:rsid w:val="00BA4DDE"/>
    <w:rsid w:val="00BC3D8E"/>
    <w:rsid w:val="00BC655F"/>
    <w:rsid w:val="00BE28DB"/>
    <w:rsid w:val="00C019C6"/>
    <w:rsid w:val="00C03EBF"/>
    <w:rsid w:val="00C05FAB"/>
    <w:rsid w:val="00C14D3D"/>
    <w:rsid w:val="00C16CAC"/>
    <w:rsid w:val="00C302C8"/>
    <w:rsid w:val="00C51D2F"/>
    <w:rsid w:val="00C5604D"/>
    <w:rsid w:val="00C826A7"/>
    <w:rsid w:val="00CA348A"/>
    <w:rsid w:val="00CB2CE6"/>
    <w:rsid w:val="00CC731E"/>
    <w:rsid w:val="00CD2A12"/>
    <w:rsid w:val="00CD62AD"/>
    <w:rsid w:val="00D11C7B"/>
    <w:rsid w:val="00D23A6C"/>
    <w:rsid w:val="00D42DD6"/>
    <w:rsid w:val="00D56075"/>
    <w:rsid w:val="00D73722"/>
    <w:rsid w:val="00D900EB"/>
    <w:rsid w:val="00D9415C"/>
    <w:rsid w:val="00DB621E"/>
    <w:rsid w:val="00DC478E"/>
    <w:rsid w:val="00E254D9"/>
    <w:rsid w:val="00E25DCD"/>
    <w:rsid w:val="00E269E1"/>
    <w:rsid w:val="00E45F13"/>
    <w:rsid w:val="00E510BC"/>
    <w:rsid w:val="00E53420"/>
    <w:rsid w:val="00E61256"/>
    <w:rsid w:val="00E73CB2"/>
    <w:rsid w:val="00E839BA"/>
    <w:rsid w:val="00EA59B8"/>
    <w:rsid w:val="00EB07DC"/>
    <w:rsid w:val="00EB75C8"/>
    <w:rsid w:val="00EC2DF9"/>
    <w:rsid w:val="00EE119F"/>
    <w:rsid w:val="00EE7BEF"/>
    <w:rsid w:val="00EF64B7"/>
    <w:rsid w:val="00F016BC"/>
    <w:rsid w:val="00F0660B"/>
    <w:rsid w:val="00F123AE"/>
    <w:rsid w:val="00F14298"/>
    <w:rsid w:val="00F73331"/>
    <w:rsid w:val="00F76B0B"/>
    <w:rsid w:val="00F86B4B"/>
    <w:rsid w:val="00F91D37"/>
    <w:rsid w:val="00F9314E"/>
    <w:rsid w:val="00FB2F36"/>
    <w:rsid w:val="00FD1C90"/>
    <w:rsid w:val="00FE7D09"/>
    <w:rsid w:val="00FE7EE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5CCCC"/>
  <w15:docId w15:val="{3FD1DBE2-20D2-40C2-B964-553399E3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2C8"/>
    <w:pPr>
      <w:spacing w:after="0" w:line="240" w:lineRule="atLeast"/>
    </w:pPr>
    <w:rPr>
      <w:sz w:val="20"/>
    </w:rPr>
  </w:style>
  <w:style w:type="paragraph" w:styleId="berschrift1">
    <w:name w:val="heading 1"/>
    <w:basedOn w:val="Standard"/>
    <w:next w:val="Standard"/>
    <w:link w:val="berschrift1Zchn"/>
    <w:uiPriority w:val="9"/>
    <w:qFormat/>
    <w:rsid w:val="00EE7BEF"/>
    <w:pPr>
      <w:keepNext/>
      <w:keepLines/>
      <w:numPr>
        <w:numId w:val="21"/>
      </w:numPr>
      <w:spacing w:before="480"/>
      <w:outlineLvl w:val="0"/>
    </w:pPr>
    <w:rPr>
      <w:rFonts w:asciiTheme="majorHAnsi" w:eastAsiaTheme="majorEastAsia" w:hAnsiTheme="majorHAnsi" w:cstheme="majorBidi"/>
      <w:b/>
      <w:bCs/>
      <w:sz w:val="22"/>
      <w:szCs w:val="28"/>
    </w:rPr>
  </w:style>
  <w:style w:type="paragraph" w:styleId="berschrift2">
    <w:name w:val="heading 2"/>
    <w:basedOn w:val="Standard"/>
    <w:next w:val="Standard"/>
    <w:link w:val="berschrift2Zchn"/>
    <w:uiPriority w:val="9"/>
    <w:unhideWhenUsed/>
    <w:qFormat/>
    <w:rsid w:val="00EE7BEF"/>
    <w:pPr>
      <w:keepNext/>
      <w:keepLines/>
      <w:numPr>
        <w:ilvl w:val="1"/>
        <w:numId w:val="21"/>
      </w:numPr>
      <w:spacing w:before="240"/>
      <w:outlineLvl w:val="1"/>
    </w:pPr>
    <w:rPr>
      <w:rFonts w:asciiTheme="majorHAnsi" w:eastAsiaTheme="majorEastAsia" w:hAnsiTheme="majorHAnsi" w:cstheme="majorBidi"/>
      <w:b/>
      <w:bCs/>
      <w:szCs w:val="26"/>
    </w:rPr>
  </w:style>
  <w:style w:type="paragraph" w:styleId="berschrift3">
    <w:name w:val="heading 3"/>
    <w:basedOn w:val="berschrift2"/>
    <w:next w:val="Standard"/>
    <w:link w:val="berschrift3Zchn"/>
    <w:uiPriority w:val="9"/>
    <w:unhideWhenUsed/>
    <w:qFormat/>
    <w:rsid w:val="00387F34"/>
    <w:pPr>
      <w:numPr>
        <w:ilvl w:val="2"/>
      </w:numPr>
      <w:outlineLvl w:val="2"/>
    </w:pPr>
    <w:rPr>
      <w:sz w:val="22"/>
      <w:szCs w:val="24"/>
    </w:rPr>
  </w:style>
  <w:style w:type="paragraph" w:styleId="berschrift4">
    <w:name w:val="heading 4"/>
    <w:basedOn w:val="Standard"/>
    <w:next w:val="Standard"/>
    <w:link w:val="berschrift4Zchn"/>
    <w:uiPriority w:val="9"/>
    <w:unhideWhenUsed/>
    <w:rsid w:val="00E510BC"/>
    <w:pPr>
      <w:keepNext/>
      <w:keepLines/>
      <w:numPr>
        <w:ilvl w:val="3"/>
        <w:numId w:val="21"/>
      </w:numPr>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numPr>
        <w:ilvl w:val="4"/>
        <w:numId w:val="21"/>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numPr>
        <w:ilvl w:val="5"/>
        <w:numId w:val="21"/>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21"/>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1B0602"/>
    <w:pPr>
      <w:tabs>
        <w:tab w:val="left" w:pos="4536"/>
        <w:tab w:val="right" w:pos="9072"/>
      </w:tabs>
      <w:spacing w:line="240" w:lineRule="auto"/>
    </w:pPr>
    <w:rPr>
      <w:color w:val="E132A1" w:themeColor="accent1"/>
      <w:sz w:val="16"/>
    </w:rPr>
  </w:style>
  <w:style w:type="character" w:customStyle="1" w:styleId="FuzeileZchn">
    <w:name w:val="Fußzeile Zchn"/>
    <w:basedOn w:val="Absatz-Standardschriftart"/>
    <w:link w:val="Fuzeile"/>
    <w:uiPriority w:val="80"/>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7BEF"/>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rsid w:val="00EE7BEF"/>
    <w:rPr>
      <w:rFonts w:asciiTheme="majorHAnsi" w:eastAsiaTheme="majorEastAsia" w:hAnsiTheme="majorHAnsi" w:cstheme="majorBidi"/>
      <w:b/>
      <w:bCs/>
      <w:sz w:val="20"/>
      <w:szCs w:val="26"/>
    </w:rPr>
  </w:style>
  <w:style w:type="paragraph" w:styleId="Titel">
    <w:name w:val="Title"/>
    <w:basedOn w:val="Standard"/>
    <w:next w:val="Standard"/>
    <w:link w:val="TitelZchn"/>
    <w:uiPriority w:val="10"/>
    <w:qFormat/>
    <w:rsid w:val="00D11C7B"/>
    <w:pPr>
      <w:spacing w:after="300" w:line="240" w:lineRule="auto"/>
      <w:contextualSpacing/>
    </w:pPr>
    <w:rPr>
      <w:rFonts w:asciiTheme="majorHAnsi" w:eastAsiaTheme="majorEastAsia" w:hAnsiTheme="majorHAnsi" w:cstheme="majorBidi"/>
      <w:b/>
      <w:color w:val="0070C0"/>
      <w:kern w:val="28"/>
      <w:sz w:val="32"/>
      <w:szCs w:val="52"/>
    </w:rPr>
  </w:style>
  <w:style w:type="character" w:customStyle="1" w:styleId="TitelZchn">
    <w:name w:val="Titel Zchn"/>
    <w:basedOn w:val="Absatz-Standardschriftart"/>
    <w:link w:val="Titel"/>
    <w:uiPriority w:val="10"/>
    <w:rsid w:val="00D11C7B"/>
    <w:rPr>
      <w:rFonts w:asciiTheme="majorHAnsi" w:eastAsiaTheme="majorEastAsia" w:hAnsiTheme="majorHAnsi" w:cstheme="majorBidi"/>
      <w:b/>
      <w:color w:val="0070C0"/>
      <w:kern w:val="28"/>
      <w:sz w:val="3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87F34"/>
    <w:rPr>
      <w:rFonts w:asciiTheme="majorHAnsi" w:eastAsiaTheme="majorEastAsia" w:hAnsiTheme="majorHAnsi" w:cstheme="majorBidi"/>
      <w:b/>
      <w:bCs/>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sz w:val="20"/>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sz w:val="20"/>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customStyle="1" w:styleId="Formatvorlage1">
    <w:name w:val="Formatvorlage1"/>
    <w:basedOn w:val="Listenabsatz"/>
    <w:link w:val="Formatvorlage1Zchn"/>
    <w:qFormat/>
    <w:rsid w:val="00387F34"/>
    <w:pPr>
      <w:spacing w:after="200" w:line="240" w:lineRule="auto"/>
      <w:ind w:left="0"/>
    </w:pPr>
    <w:rPr>
      <w:rFonts w:ascii="Arial" w:eastAsia="Calibri" w:hAnsi="Arial" w:cs="Arial"/>
      <w:b/>
      <w:sz w:val="24"/>
      <w:szCs w:val="24"/>
    </w:rPr>
  </w:style>
  <w:style w:type="character" w:customStyle="1" w:styleId="ListenabsatzZchn">
    <w:name w:val="Listenabsatz Zchn"/>
    <w:basedOn w:val="Absatz-Standardschriftart"/>
    <w:link w:val="Listenabsatz"/>
    <w:uiPriority w:val="34"/>
    <w:rsid w:val="004F5051"/>
    <w:rPr>
      <w:sz w:val="20"/>
    </w:rPr>
  </w:style>
  <w:style w:type="character" w:customStyle="1" w:styleId="Formatvorlage1Zchn">
    <w:name w:val="Formatvorlage1 Zchn"/>
    <w:basedOn w:val="ListenabsatzZchn"/>
    <w:link w:val="Formatvorlage1"/>
    <w:rsid w:val="004F5051"/>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hope-baden.ch" TargetMode="External"/><Relationship Id="rId2" Type="http://schemas.openxmlformats.org/officeDocument/2006/relationships/hyperlink" Target="mailto:hope@hope-baden.ch" TargetMode="External"/><Relationship Id="rId1" Type="http://schemas.openxmlformats.org/officeDocument/2006/relationships/image" Target="media/image2.JPG"/><Relationship Id="rId5" Type="http://schemas.openxmlformats.org/officeDocument/2006/relationships/hyperlink" Target="http://www.hope-baden.ch" TargetMode="External"/><Relationship Id="rId4" Type="http://schemas.openxmlformats.org/officeDocument/2006/relationships/hyperlink" Target="mailto:hope@hope-bade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HOPE">
      <a:majorFont>
        <a:latin typeface="Roboto"/>
        <a:ea typeface=""/>
        <a:cs typeface=""/>
      </a:majorFont>
      <a:minorFont>
        <a:latin typeface="Robot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7996-97F8-465E-ACA2-6DBFDB8A1DB3}">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2.xml><?xml version="1.0" encoding="utf-8"?>
<ds:datastoreItem xmlns:ds="http://schemas.openxmlformats.org/officeDocument/2006/customXml" ds:itemID="{CC771551-60AC-4DE9-823A-5B3CED01BD53}">
  <ds:schemaRefs>
    <ds:schemaRef ds:uri="http://schemas.microsoft.com/sharepoint/v3/contenttype/forms"/>
  </ds:schemaRefs>
</ds:datastoreItem>
</file>

<file path=customXml/itemProps3.xml><?xml version="1.0" encoding="utf-8"?>
<ds:datastoreItem xmlns:ds="http://schemas.openxmlformats.org/officeDocument/2006/customXml" ds:itemID="{49B4C155-D5E9-49A8-9852-51BDDB89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01518-1D53-4FF6-9408-52F3CF86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Koch</dc:creator>
  <cp:lastModifiedBy>Marjanka Choque</cp:lastModifiedBy>
  <cp:revision>4</cp:revision>
  <cp:lastPrinted>2022-07-01T08:10:00Z</cp:lastPrinted>
  <dcterms:created xsi:type="dcterms:W3CDTF">2022-08-08T14:17:00Z</dcterms:created>
  <dcterms:modified xsi:type="dcterms:W3CDTF">2023-01-05T09:36:00Z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Order">
    <vt:r8>13541600</vt:r8>
  </property>
  <property fmtid="{D5CDD505-2E9C-101B-9397-08002B2CF9AE}" pid="4" name="MediaServiceImageTags">
    <vt:lpwstr/>
  </property>
</Properties>
</file>